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597D" w14:textId="77777777" w:rsidR="000E58DA" w:rsidRDefault="000E58DA" w:rsidP="004B57D8">
      <w:pPr>
        <w:rPr>
          <w:szCs w:val="20"/>
        </w:rPr>
      </w:pPr>
    </w:p>
    <w:p w14:paraId="7CF769F9" w14:textId="77777777" w:rsidR="00864D83" w:rsidRPr="00143A69" w:rsidRDefault="00864D83" w:rsidP="00864D83">
      <w:pPr>
        <w:pStyle w:val="Textkrper"/>
        <w:spacing w:line="240" w:lineRule="atLeast"/>
        <w:jc w:val="both"/>
        <w:sectPr w:rsidR="00864D83" w:rsidRPr="00143A69" w:rsidSect="00864D83">
          <w:headerReference w:type="default" r:id="rId13"/>
          <w:footerReference w:type="default" r:id="rId14"/>
          <w:type w:val="continuous"/>
          <w:pgSz w:w="11906" w:h="16838" w:code="9"/>
          <w:pgMar w:top="864" w:right="851" w:bottom="1134" w:left="851" w:header="0" w:footer="0" w:gutter="0"/>
          <w:cols w:space="708"/>
          <w:docGrid w:linePitch="360"/>
        </w:sectPr>
      </w:pPr>
    </w:p>
    <w:p w14:paraId="3AA98386" w14:textId="77777777" w:rsidR="00864D83" w:rsidRPr="00955665" w:rsidRDefault="00864D83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</w:rPr>
      </w:pPr>
      <w:r w:rsidRPr="00955665">
        <w:rPr>
          <w:rStyle w:val="Seitenzahl"/>
          <w:b/>
          <w:sz w:val="22"/>
          <w:szCs w:val="22"/>
        </w:rPr>
        <w:t>Deutsche Erklärung</w:t>
      </w:r>
    </w:p>
    <w:p w14:paraId="14276E25" w14:textId="77777777" w:rsidR="00864D83" w:rsidRPr="00FD6C6A" w:rsidRDefault="00864D83" w:rsidP="002E7170">
      <w:pPr>
        <w:pStyle w:val="Textkrper"/>
        <w:spacing w:before="120" w:line="240" w:lineRule="atLeast"/>
        <w:ind w:left="-567"/>
        <w:jc w:val="both"/>
        <w:rPr>
          <w:rStyle w:val="Seitenzahl"/>
          <w:b/>
          <w:color w:val="C00000"/>
          <w:sz w:val="22"/>
          <w:szCs w:val="22"/>
        </w:rPr>
      </w:pPr>
      <w:r w:rsidRPr="00FD6C6A">
        <w:rPr>
          <w:rStyle w:val="Seitenzahl"/>
          <w:b/>
          <w:color w:val="C00000"/>
          <w:sz w:val="22"/>
          <w:szCs w:val="22"/>
        </w:rPr>
        <w:t xml:space="preserve">Bitte fett gedruckte Fragen unbedingt ausfüllen und Seite 2 des Notfallblatts doppelt in </w:t>
      </w:r>
      <w:r w:rsidRPr="00FD6C6A">
        <w:rPr>
          <w:b/>
          <w:bCs/>
          <w:color w:val="C00000"/>
          <w:sz w:val="22"/>
          <w:szCs w:val="22"/>
        </w:rPr>
        <w:t>verschlossenen</w:t>
      </w:r>
      <w:r w:rsidRPr="00FD6C6A">
        <w:rPr>
          <w:rStyle w:val="Seitenzahl"/>
          <w:b/>
          <w:color w:val="C00000"/>
          <w:sz w:val="22"/>
          <w:szCs w:val="22"/>
        </w:rPr>
        <w:t xml:space="preserve"> Umschlag mitnehmen.</w:t>
      </w:r>
    </w:p>
    <w:p w14:paraId="47B93956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</w:rPr>
      </w:pPr>
      <w:r w:rsidRPr="00F835D0">
        <w:rPr>
          <w:szCs w:val="20"/>
        </w:rPr>
        <w:t xml:space="preserve">Dieser Umschlag ist nur durch die vom Fahrer/Verunfallten autorisierte Person </w:t>
      </w:r>
      <w:r w:rsidRPr="00F835D0">
        <w:rPr>
          <w:b/>
          <w:szCs w:val="20"/>
        </w:rPr>
        <w:t>und nur</w:t>
      </w:r>
      <w:r w:rsidRPr="00F835D0">
        <w:rPr>
          <w:szCs w:val="20"/>
        </w:rPr>
        <w:t xml:space="preserve"> im Falle eines Unfalles/Notfalles zu öffnen und wird vom Gruppenleiter mitgeführt und bei Nichtgebrauch am Ende der Tour ungeöffnet wieder retourniert. Bitte den Umschlag mit dem Namen versehen.</w:t>
      </w:r>
    </w:p>
    <w:p w14:paraId="27D9856A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</w:rPr>
      </w:pPr>
      <w:r w:rsidRPr="00F835D0">
        <w:rPr>
          <w:szCs w:val="20"/>
        </w:rPr>
        <w:t xml:space="preserve">Bitte informiere beteiligte Personen im Voraus, dass sie im Falle von Unzurechnungsfähigkeit Spitalentscheide tätigen </w:t>
      </w:r>
      <w:proofErr w:type="gramStart"/>
      <w:r w:rsidRPr="00F835D0">
        <w:rPr>
          <w:szCs w:val="20"/>
        </w:rPr>
        <w:t>müssen</w:t>
      </w:r>
      <w:proofErr w:type="gramEnd"/>
      <w:r w:rsidRPr="00F835D0">
        <w:rPr>
          <w:szCs w:val="20"/>
        </w:rPr>
        <w:t xml:space="preserve"> und </w:t>
      </w:r>
      <w:proofErr w:type="spellStart"/>
      <w:r w:rsidRPr="00F835D0">
        <w:rPr>
          <w:szCs w:val="20"/>
        </w:rPr>
        <w:t>teile</w:t>
      </w:r>
      <w:proofErr w:type="spellEnd"/>
      <w:r w:rsidRPr="00F835D0">
        <w:rPr>
          <w:szCs w:val="20"/>
        </w:rPr>
        <w:t xml:space="preserve"> ihnen Deine Absichten mit.</w:t>
      </w:r>
    </w:p>
    <w:p w14:paraId="5EDFFFEF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</w:rPr>
      </w:pPr>
      <w:r w:rsidRPr="00F835D0">
        <w:rPr>
          <w:szCs w:val="20"/>
        </w:rPr>
        <w:t>Bitte nimm Deine Krankenkassenkarte (Kreditkartenformat) im Portemonnaie mit.</w:t>
      </w:r>
    </w:p>
    <w:p w14:paraId="526A5827" w14:textId="77777777" w:rsidR="00864D83" w:rsidRPr="00182AD2" w:rsidRDefault="00864D83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  <w:lang w:val="fr-CH"/>
        </w:rPr>
      </w:pPr>
      <w:r w:rsidRPr="00182AD2">
        <w:rPr>
          <w:rStyle w:val="Seitenzahl"/>
          <w:sz w:val="22"/>
          <w:szCs w:val="22"/>
          <w:lang w:val="fr-CH"/>
        </w:rPr>
        <w:t>*************************************************************************************************</w:t>
      </w:r>
      <w:r>
        <w:rPr>
          <w:rStyle w:val="Seitenzahl"/>
          <w:sz w:val="22"/>
          <w:szCs w:val="22"/>
          <w:lang w:val="fr-CH"/>
        </w:rPr>
        <w:t>**********************</w:t>
      </w:r>
    </w:p>
    <w:p w14:paraId="54C4B253" w14:textId="77777777" w:rsidR="00864D83" w:rsidRPr="00955665" w:rsidRDefault="00864D83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  <w:lang w:val="fr-CH"/>
        </w:rPr>
      </w:pPr>
      <w:proofErr w:type="spellStart"/>
      <w:r w:rsidRPr="00955665">
        <w:rPr>
          <w:rStyle w:val="Seitenzahl"/>
          <w:b/>
          <w:sz w:val="22"/>
          <w:szCs w:val="22"/>
          <w:lang w:val="fr-CH"/>
        </w:rPr>
        <w:t>Explanation</w:t>
      </w:r>
      <w:proofErr w:type="spellEnd"/>
      <w:r w:rsidRPr="00955665">
        <w:rPr>
          <w:rStyle w:val="Seitenzahl"/>
          <w:b/>
          <w:sz w:val="22"/>
          <w:szCs w:val="22"/>
          <w:lang w:val="fr-CH"/>
        </w:rPr>
        <w:t xml:space="preserve"> en </w:t>
      </w:r>
      <w:proofErr w:type="spellStart"/>
      <w:r w:rsidRPr="00955665">
        <w:rPr>
          <w:rStyle w:val="Seitenzahl"/>
          <w:b/>
          <w:sz w:val="22"/>
          <w:szCs w:val="22"/>
          <w:lang w:val="fr-CH"/>
        </w:rPr>
        <w:t>Francais</w:t>
      </w:r>
      <w:proofErr w:type="spellEnd"/>
    </w:p>
    <w:p w14:paraId="18F9F20C" w14:textId="77777777" w:rsidR="00864D83" w:rsidRPr="00FD6C6A" w:rsidRDefault="00864D83" w:rsidP="002E7170">
      <w:pPr>
        <w:pStyle w:val="Textkrper"/>
        <w:keepLines/>
        <w:spacing w:before="120" w:line="240" w:lineRule="atLeast"/>
        <w:ind w:left="-567"/>
        <w:jc w:val="both"/>
        <w:rPr>
          <w:b/>
          <w:color w:val="C00000"/>
          <w:sz w:val="22"/>
          <w:szCs w:val="22"/>
          <w:lang w:val="fr-FR"/>
        </w:rPr>
      </w:pPr>
      <w:r w:rsidRPr="00FD6C6A">
        <w:rPr>
          <w:rStyle w:val="Seitenzahl"/>
          <w:b/>
          <w:color w:val="C00000"/>
          <w:sz w:val="22"/>
          <w:szCs w:val="22"/>
          <w:lang w:val="fr-FR"/>
        </w:rPr>
        <w:t>Répondre absolument aux questions imprimées en caractères gras</w:t>
      </w:r>
      <w:r w:rsidRPr="00FD6C6A">
        <w:rPr>
          <w:b/>
          <w:bCs/>
          <w:color w:val="C00000"/>
          <w:sz w:val="22"/>
          <w:szCs w:val="22"/>
          <w:lang w:val="fr-CH"/>
        </w:rPr>
        <w:t xml:space="preserve"> et emporter deux copies de la page 2 dans une enveloppe cachetée.</w:t>
      </w:r>
      <w:r w:rsidRPr="00FD6C6A">
        <w:rPr>
          <w:b/>
          <w:color w:val="C00000"/>
          <w:sz w:val="22"/>
          <w:szCs w:val="22"/>
          <w:lang w:val="fr-FR"/>
        </w:rPr>
        <w:t xml:space="preserve"> </w:t>
      </w:r>
    </w:p>
    <w:p w14:paraId="47C76C4F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>Cette enveloppe, transportée par le responsable de la sortie, ne peut être ouverte que par la personne autorisée par le pilote/accidenté et uniquement en cas d’accident/urgence. En cas de non-utilisation, elle sera rendue, toujours cachetée, à son propriétaire à la fin du tour. Veuillez noter votre nom sur l’enveloppe.</w:t>
      </w:r>
    </w:p>
    <w:p w14:paraId="4892E425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Carte individuelle d'assurance maladie (Assurance de base et </w:t>
      </w:r>
      <w:proofErr w:type="spellStart"/>
      <w:r w:rsidRPr="00F835D0">
        <w:rPr>
          <w:szCs w:val="20"/>
          <w:lang w:val="fr-CH"/>
        </w:rPr>
        <w:t>év</w:t>
      </w:r>
      <w:proofErr w:type="spellEnd"/>
      <w:r w:rsidRPr="00F835D0">
        <w:rPr>
          <w:szCs w:val="20"/>
          <w:lang w:val="fr-CH"/>
        </w:rPr>
        <w:t xml:space="preserve">. </w:t>
      </w:r>
      <w:proofErr w:type="gramStart"/>
      <w:r w:rsidRPr="00F835D0">
        <w:rPr>
          <w:szCs w:val="20"/>
          <w:lang w:val="fr-CH"/>
        </w:rPr>
        <w:t>assurances</w:t>
      </w:r>
      <w:proofErr w:type="gramEnd"/>
      <w:r w:rsidRPr="00F835D0">
        <w:rPr>
          <w:szCs w:val="20"/>
          <w:lang w:val="fr-CH"/>
        </w:rPr>
        <w:t xml:space="preserve"> complémentaires)</w:t>
      </w:r>
      <w:r w:rsidRPr="00F835D0">
        <w:rPr>
          <w:szCs w:val="20"/>
          <w:lang w:val="fr-CH"/>
        </w:rPr>
        <w:br/>
        <w:t xml:space="preserve">Souvent une carte en plastique au format de carte de crédit comprenant les données personnelles de l'assuré et le no. </w:t>
      </w:r>
      <w:proofErr w:type="gramStart"/>
      <w:r w:rsidRPr="00F835D0">
        <w:rPr>
          <w:szCs w:val="20"/>
          <w:lang w:val="fr-CH"/>
        </w:rPr>
        <w:t>de</w:t>
      </w:r>
      <w:proofErr w:type="gramEnd"/>
      <w:r w:rsidRPr="00F835D0">
        <w:rPr>
          <w:szCs w:val="20"/>
          <w:lang w:val="fr-CH"/>
        </w:rPr>
        <w:t xml:space="preserve"> tél. d'urgence de </w:t>
      </w:r>
      <w:proofErr w:type="spellStart"/>
      <w:r w:rsidRPr="00F835D0">
        <w:rPr>
          <w:szCs w:val="20"/>
          <w:lang w:val="fr-CH"/>
        </w:rPr>
        <w:t>la</w:t>
      </w:r>
      <w:proofErr w:type="spellEnd"/>
      <w:r w:rsidRPr="00F835D0">
        <w:rPr>
          <w:szCs w:val="20"/>
          <w:lang w:val="fr-CH"/>
        </w:rPr>
        <w:t xml:space="preserve"> l'assurance</w:t>
      </w:r>
    </w:p>
    <w:p w14:paraId="46474A4A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>Prendre impérativement cette carte avec soi, la mettre dans son porte-monnaie.</w:t>
      </w:r>
    </w:p>
    <w:p w14:paraId="37F9D379" w14:textId="77777777" w:rsidR="00864D83" w:rsidRPr="00182AD2" w:rsidRDefault="00864D83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  <w:lang w:val="fr-CH"/>
        </w:rPr>
      </w:pPr>
      <w:r w:rsidRPr="00182AD2">
        <w:rPr>
          <w:rStyle w:val="Seitenzahl"/>
          <w:sz w:val="22"/>
          <w:szCs w:val="22"/>
          <w:lang w:val="fr-CH"/>
        </w:rPr>
        <w:t>*************************************************************************************************</w:t>
      </w:r>
      <w:r>
        <w:rPr>
          <w:rStyle w:val="Seitenzahl"/>
          <w:sz w:val="22"/>
          <w:szCs w:val="22"/>
          <w:lang w:val="fr-CH"/>
        </w:rPr>
        <w:t>**********************</w:t>
      </w:r>
    </w:p>
    <w:p w14:paraId="06329397" w14:textId="77777777" w:rsidR="00864D83" w:rsidRPr="00955665" w:rsidRDefault="00864D83" w:rsidP="002E7170">
      <w:pPr>
        <w:ind w:left="-567"/>
        <w:rPr>
          <w:b/>
          <w:sz w:val="22"/>
          <w:szCs w:val="22"/>
          <w:lang w:val="it-IT"/>
        </w:rPr>
      </w:pPr>
      <w:r w:rsidRPr="00955665">
        <w:rPr>
          <w:b/>
          <w:sz w:val="22"/>
          <w:szCs w:val="22"/>
          <w:lang w:val="it-IT"/>
        </w:rPr>
        <w:t>Indicazioni italiano</w:t>
      </w:r>
    </w:p>
    <w:p w14:paraId="5D54B808" w14:textId="77777777" w:rsidR="00864D83" w:rsidRPr="00FD6C6A" w:rsidRDefault="00864D83" w:rsidP="002E7170">
      <w:pPr>
        <w:spacing w:before="120"/>
        <w:ind w:left="-567"/>
        <w:rPr>
          <w:b/>
          <w:color w:val="C00000"/>
          <w:sz w:val="22"/>
          <w:szCs w:val="22"/>
          <w:lang w:val="it-IT"/>
        </w:rPr>
      </w:pPr>
      <w:r w:rsidRPr="00FD6C6A">
        <w:rPr>
          <w:b/>
          <w:color w:val="C00000"/>
          <w:sz w:val="22"/>
          <w:szCs w:val="22"/>
          <w:lang w:val="it-IT"/>
        </w:rPr>
        <w:t xml:space="preserve">Si prega assolutamente di compilare il formulario </w:t>
      </w:r>
      <w:proofErr w:type="gramStart"/>
      <w:r w:rsidRPr="00FD6C6A">
        <w:rPr>
          <w:b/>
          <w:color w:val="C00000"/>
          <w:sz w:val="22"/>
          <w:szCs w:val="22"/>
          <w:lang w:val="it-IT"/>
        </w:rPr>
        <w:t>d`emergenza</w:t>
      </w:r>
      <w:proofErr w:type="gramEnd"/>
      <w:r w:rsidRPr="00FD6C6A">
        <w:rPr>
          <w:b/>
          <w:color w:val="C00000"/>
          <w:sz w:val="22"/>
          <w:szCs w:val="22"/>
          <w:lang w:val="it-IT"/>
        </w:rPr>
        <w:t xml:space="preserve"> e portare con </w:t>
      </w:r>
      <w:proofErr w:type="spellStart"/>
      <w:r w:rsidRPr="00FD6C6A">
        <w:rPr>
          <w:b/>
          <w:color w:val="C00000"/>
          <w:sz w:val="22"/>
          <w:szCs w:val="22"/>
          <w:lang w:val="it-IT"/>
        </w:rPr>
        <w:t>sè</w:t>
      </w:r>
      <w:proofErr w:type="spellEnd"/>
      <w:r w:rsidRPr="00FD6C6A">
        <w:rPr>
          <w:b/>
          <w:color w:val="C00000"/>
          <w:sz w:val="22"/>
          <w:szCs w:val="22"/>
          <w:lang w:val="it-IT"/>
        </w:rPr>
        <w:t xml:space="preserve"> in una busta chiusa due copie della seconda pagina.</w:t>
      </w:r>
    </w:p>
    <w:p w14:paraId="1625033E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Tale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sarà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consegnata</w:t>
      </w:r>
      <w:proofErr w:type="spellEnd"/>
      <w:r w:rsidRPr="00F835D0">
        <w:rPr>
          <w:szCs w:val="20"/>
          <w:lang w:val="fr-CH"/>
        </w:rPr>
        <w:t xml:space="preserve"> al </w:t>
      </w:r>
      <w:proofErr w:type="spellStart"/>
      <w:r w:rsidRPr="00F835D0">
        <w:rPr>
          <w:szCs w:val="20"/>
          <w:lang w:val="fr-CH"/>
        </w:rPr>
        <w:t>capogruppo</w:t>
      </w:r>
      <w:proofErr w:type="spellEnd"/>
      <w:r w:rsidRPr="00F835D0">
        <w:rPr>
          <w:szCs w:val="20"/>
          <w:lang w:val="fr-CH"/>
        </w:rPr>
        <w:t xml:space="preserve"> e </w:t>
      </w:r>
      <w:proofErr w:type="spellStart"/>
      <w:r w:rsidRPr="00F835D0">
        <w:rPr>
          <w:szCs w:val="20"/>
          <w:lang w:val="fr-CH"/>
        </w:rPr>
        <w:t>verrà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aperta</w:t>
      </w:r>
      <w:proofErr w:type="spellEnd"/>
      <w:r w:rsidRPr="00F835D0">
        <w:rPr>
          <w:szCs w:val="20"/>
          <w:lang w:val="fr-CH"/>
        </w:rPr>
        <w:t xml:space="preserve"> solo dal </w:t>
      </w:r>
      <w:proofErr w:type="spellStart"/>
      <w:r w:rsidRPr="00F835D0">
        <w:rPr>
          <w:szCs w:val="20"/>
          <w:lang w:val="fr-CH"/>
        </w:rPr>
        <w:t>conducente</w:t>
      </w:r>
      <w:proofErr w:type="spellEnd"/>
      <w:r w:rsidRPr="00F835D0">
        <w:rPr>
          <w:szCs w:val="20"/>
          <w:lang w:val="fr-CH"/>
        </w:rPr>
        <w:t xml:space="preserve">, </w:t>
      </w:r>
      <w:proofErr w:type="spellStart"/>
      <w:r w:rsidRPr="00F835D0">
        <w:rPr>
          <w:szCs w:val="20"/>
          <w:lang w:val="fr-CH"/>
        </w:rPr>
        <w:t>vittima</w:t>
      </w:r>
      <w:proofErr w:type="spellEnd"/>
      <w:r w:rsidRPr="00F835D0">
        <w:rPr>
          <w:szCs w:val="20"/>
          <w:lang w:val="fr-CH"/>
        </w:rPr>
        <w:t xml:space="preserve"> o persona </w:t>
      </w:r>
      <w:proofErr w:type="spellStart"/>
      <w:r w:rsidRPr="00F835D0">
        <w:rPr>
          <w:szCs w:val="20"/>
          <w:lang w:val="fr-CH"/>
        </w:rPr>
        <w:t>autorizzata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d`</w:t>
      </w:r>
      <w:proofErr w:type="spellStart"/>
      <w:r w:rsidRPr="00F835D0">
        <w:rPr>
          <w:szCs w:val="20"/>
          <w:lang w:val="fr-CH"/>
        </w:rPr>
        <w:t>emergenza</w:t>
      </w:r>
      <w:proofErr w:type="spellEnd"/>
      <w:r w:rsidRPr="00F835D0">
        <w:rPr>
          <w:szCs w:val="20"/>
          <w:lang w:val="fr-CH"/>
        </w:rPr>
        <w:t xml:space="preserve">. </w:t>
      </w:r>
      <w:proofErr w:type="spellStart"/>
      <w:r w:rsidRPr="00F835D0">
        <w:rPr>
          <w:szCs w:val="20"/>
          <w:lang w:val="fr-CH"/>
        </w:rPr>
        <w:t>Nel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di non </w:t>
      </w:r>
      <w:proofErr w:type="spellStart"/>
      <w:r w:rsidRPr="00F835D0">
        <w:rPr>
          <w:szCs w:val="20"/>
          <w:lang w:val="fr-CH"/>
        </w:rPr>
        <w:t>uso</w:t>
      </w:r>
      <w:proofErr w:type="spellEnd"/>
      <w:r w:rsidRPr="00F835D0">
        <w:rPr>
          <w:szCs w:val="20"/>
          <w:lang w:val="fr-CH"/>
        </w:rPr>
        <w:t xml:space="preserve">, la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sarà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riconsegnata</w:t>
      </w:r>
      <w:proofErr w:type="spellEnd"/>
      <w:r w:rsidRPr="00F835D0">
        <w:rPr>
          <w:szCs w:val="20"/>
          <w:lang w:val="fr-CH"/>
        </w:rPr>
        <w:t xml:space="preserve"> a fine </w:t>
      </w:r>
      <w:proofErr w:type="spellStart"/>
      <w:r w:rsidRPr="00F835D0">
        <w:rPr>
          <w:szCs w:val="20"/>
          <w:lang w:val="fr-CH"/>
        </w:rPr>
        <w:t>viaggio</w:t>
      </w:r>
      <w:proofErr w:type="spellEnd"/>
      <w:r w:rsidRPr="00F835D0">
        <w:rPr>
          <w:szCs w:val="20"/>
          <w:lang w:val="fr-CH"/>
        </w:rPr>
        <w:t xml:space="preserve"> al </w:t>
      </w:r>
      <w:proofErr w:type="spellStart"/>
      <w:r w:rsidRPr="00F835D0">
        <w:rPr>
          <w:szCs w:val="20"/>
          <w:lang w:val="fr-CH"/>
        </w:rPr>
        <w:t>proprietario</w:t>
      </w:r>
      <w:proofErr w:type="spellEnd"/>
      <w:r w:rsidRPr="00F835D0">
        <w:rPr>
          <w:szCs w:val="20"/>
          <w:lang w:val="fr-CH"/>
        </w:rPr>
        <w:t xml:space="preserve">. Si </w:t>
      </w:r>
      <w:proofErr w:type="spellStart"/>
      <w:r w:rsidRPr="00F835D0">
        <w:rPr>
          <w:szCs w:val="20"/>
          <w:lang w:val="fr-CH"/>
        </w:rPr>
        <w:t>prega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notare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sulla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il proprio nome.</w:t>
      </w:r>
    </w:p>
    <w:p w14:paraId="24FA306D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Si </w:t>
      </w:r>
      <w:proofErr w:type="spellStart"/>
      <w:r w:rsidRPr="00F835D0">
        <w:rPr>
          <w:szCs w:val="20"/>
          <w:lang w:val="fr-CH"/>
        </w:rPr>
        <w:t>prega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altresì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informare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anticipo</w:t>
      </w:r>
      <w:proofErr w:type="spellEnd"/>
      <w:r w:rsidRPr="00F835D0">
        <w:rPr>
          <w:szCs w:val="20"/>
          <w:lang w:val="fr-CH"/>
        </w:rPr>
        <w:t xml:space="preserve"> la persona </w:t>
      </w:r>
      <w:proofErr w:type="spellStart"/>
      <w:proofErr w:type="gramStart"/>
      <w:r w:rsidRPr="00F835D0">
        <w:rPr>
          <w:szCs w:val="20"/>
          <w:lang w:val="fr-CH"/>
        </w:rPr>
        <w:t>autorizzata</w:t>
      </w:r>
      <w:proofErr w:type="spellEnd"/>
      <w:r w:rsidRPr="00F835D0">
        <w:rPr>
          <w:szCs w:val="20"/>
          <w:lang w:val="fr-CH"/>
        </w:rPr>
        <w:t xml:space="preserve"> ,</w:t>
      </w:r>
      <w:proofErr w:type="gram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comunicandole</w:t>
      </w:r>
      <w:proofErr w:type="spellEnd"/>
      <w:r w:rsidRPr="00F835D0">
        <w:rPr>
          <w:szCs w:val="20"/>
          <w:lang w:val="fr-CH"/>
        </w:rPr>
        <w:t xml:space="preserve"> le </w:t>
      </w:r>
      <w:proofErr w:type="spellStart"/>
      <w:r w:rsidRPr="00F835D0">
        <w:rPr>
          <w:szCs w:val="20"/>
          <w:lang w:val="fr-CH"/>
        </w:rPr>
        <w:t>proprie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decisioni</w:t>
      </w:r>
      <w:proofErr w:type="spellEnd"/>
      <w:r w:rsidRPr="00F835D0">
        <w:rPr>
          <w:szCs w:val="20"/>
          <w:lang w:val="fr-CH"/>
        </w:rPr>
        <w:t xml:space="preserve"> per le </w:t>
      </w:r>
      <w:proofErr w:type="spellStart"/>
      <w:r w:rsidRPr="00F835D0">
        <w:rPr>
          <w:szCs w:val="20"/>
          <w:lang w:val="fr-CH"/>
        </w:rPr>
        <w:t>quesioni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ospedaliere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incapacità</w:t>
      </w:r>
      <w:proofErr w:type="spellEnd"/>
      <w:r w:rsidRPr="00F835D0">
        <w:rPr>
          <w:szCs w:val="20"/>
          <w:lang w:val="fr-CH"/>
        </w:rPr>
        <w:t xml:space="preserve"> mentale.</w:t>
      </w:r>
    </w:p>
    <w:p w14:paraId="2D208357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Non </w:t>
      </w:r>
      <w:proofErr w:type="spellStart"/>
      <w:r w:rsidRPr="00F835D0">
        <w:rPr>
          <w:szCs w:val="20"/>
          <w:lang w:val="fr-CH"/>
        </w:rPr>
        <w:t>dimenticare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portare</w:t>
      </w:r>
      <w:proofErr w:type="spellEnd"/>
      <w:r w:rsidRPr="00F835D0">
        <w:rPr>
          <w:szCs w:val="20"/>
          <w:lang w:val="fr-CH"/>
        </w:rPr>
        <w:t xml:space="preserve"> con </w:t>
      </w:r>
      <w:proofErr w:type="spellStart"/>
      <w:r w:rsidRPr="00F835D0">
        <w:rPr>
          <w:szCs w:val="20"/>
          <w:lang w:val="fr-CH"/>
        </w:rPr>
        <w:t>sè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nel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portafoglio</w:t>
      </w:r>
      <w:proofErr w:type="spellEnd"/>
      <w:r w:rsidRPr="00F835D0">
        <w:rPr>
          <w:szCs w:val="20"/>
          <w:lang w:val="fr-CH"/>
        </w:rPr>
        <w:t xml:space="preserve">, la carta </w:t>
      </w:r>
      <w:proofErr w:type="spellStart"/>
      <w:r w:rsidRPr="00F835D0">
        <w:rPr>
          <w:szCs w:val="20"/>
          <w:lang w:val="fr-CH"/>
        </w:rPr>
        <w:t>della</w:t>
      </w:r>
      <w:proofErr w:type="spellEnd"/>
      <w:r w:rsidRPr="00F835D0">
        <w:rPr>
          <w:szCs w:val="20"/>
          <w:lang w:val="fr-CH"/>
        </w:rPr>
        <w:t xml:space="preserve"> cassa </w:t>
      </w:r>
      <w:proofErr w:type="spellStart"/>
      <w:r w:rsidRPr="00F835D0">
        <w:rPr>
          <w:szCs w:val="20"/>
          <w:lang w:val="fr-CH"/>
        </w:rPr>
        <w:t>malati</w:t>
      </w:r>
      <w:proofErr w:type="spellEnd"/>
      <w:r w:rsidRPr="00F835D0">
        <w:rPr>
          <w:szCs w:val="20"/>
          <w:lang w:val="fr-CH"/>
        </w:rPr>
        <w:t>.</w:t>
      </w:r>
    </w:p>
    <w:p w14:paraId="535B6DDB" w14:textId="77777777" w:rsidR="00864D83" w:rsidRPr="00182AD2" w:rsidRDefault="00864D83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  <w:lang w:val="fr-CH"/>
        </w:rPr>
      </w:pPr>
      <w:r w:rsidRPr="00182AD2">
        <w:rPr>
          <w:rStyle w:val="Seitenzahl"/>
          <w:sz w:val="22"/>
          <w:szCs w:val="22"/>
          <w:lang w:val="fr-CH"/>
        </w:rPr>
        <w:t>*************************************************************************************************</w:t>
      </w:r>
      <w:r>
        <w:rPr>
          <w:rStyle w:val="Seitenzahl"/>
          <w:sz w:val="22"/>
          <w:szCs w:val="22"/>
          <w:lang w:val="fr-CH"/>
        </w:rPr>
        <w:t>**********************</w:t>
      </w:r>
    </w:p>
    <w:p w14:paraId="75924ECF" w14:textId="77777777" w:rsidR="00864D83" w:rsidRPr="006759D8" w:rsidRDefault="00864D83" w:rsidP="002E7170">
      <w:pPr>
        <w:ind w:left="-567"/>
        <w:rPr>
          <w:b/>
          <w:sz w:val="22"/>
          <w:szCs w:val="22"/>
          <w:lang w:val="en-GB"/>
        </w:rPr>
      </w:pPr>
      <w:r w:rsidRPr="006759D8">
        <w:rPr>
          <w:b/>
          <w:sz w:val="22"/>
          <w:szCs w:val="22"/>
          <w:lang w:val="en-GB"/>
        </w:rPr>
        <w:t xml:space="preserve">English declaration </w:t>
      </w:r>
    </w:p>
    <w:p w14:paraId="08E65CC1" w14:textId="77777777" w:rsidR="00864D83" w:rsidRPr="006759D8" w:rsidRDefault="00864D83" w:rsidP="002E7170">
      <w:pPr>
        <w:spacing w:before="120"/>
        <w:ind w:left="-567"/>
        <w:rPr>
          <w:b/>
          <w:color w:val="C00000"/>
          <w:sz w:val="22"/>
          <w:szCs w:val="22"/>
          <w:lang w:val="en-GB"/>
        </w:rPr>
      </w:pPr>
      <w:r w:rsidRPr="006759D8">
        <w:rPr>
          <w:b/>
          <w:color w:val="C00000"/>
          <w:sz w:val="22"/>
          <w:szCs w:val="22"/>
          <w:lang w:val="en-GB"/>
        </w:rPr>
        <w:t xml:space="preserve">It is absolutely necessary that you complete the questions in bold </w:t>
      </w:r>
      <w:proofErr w:type="gramStart"/>
      <w:r w:rsidRPr="006759D8">
        <w:rPr>
          <w:b/>
          <w:color w:val="C00000"/>
          <w:sz w:val="22"/>
          <w:szCs w:val="22"/>
          <w:lang w:val="en-GB"/>
        </w:rPr>
        <w:t>type, and</w:t>
      </w:r>
      <w:proofErr w:type="gramEnd"/>
      <w:r w:rsidRPr="006759D8">
        <w:rPr>
          <w:b/>
          <w:color w:val="C00000"/>
          <w:sz w:val="22"/>
          <w:szCs w:val="22"/>
          <w:lang w:val="en-GB"/>
        </w:rPr>
        <w:t xml:space="preserve"> keep page 2 of the Emergency Notice with you in duplicate in a sealed envelope.</w:t>
      </w:r>
    </w:p>
    <w:p w14:paraId="08810DD7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en-GB"/>
        </w:rPr>
      </w:pPr>
      <w:r w:rsidRPr="00F835D0">
        <w:rPr>
          <w:szCs w:val="20"/>
          <w:lang w:val="en-GB"/>
        </w:rPr>
        <w:t>This envelope is only to be opened by the driver/person authorised by the party involved in an accident, and only in the event of an accident/emergency. It is to be held on the person of the group manager and if not used is to be returned unopened at the end of the tour. Please write the name on the envelope.</w:t>
      </w:r>
    </w:p>
    <w:p w14:paraId="59FCADA5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en-GB"/>
        </w:rPr>
      </w:pPr>
      <w:r w:rsidRPr="00F835D0">
        <w:rPr>
          <w:szCs w:val="20"/>
          <w:lang w:val="en-GB"/>
        </w:rPr>
        <w:t xml:space="preserve">Please inform the involved persons in advance that in the event of mental incapacity they will be required to make hospital </w:t>
      </w:r>
      <w:proofErr w:type="gramStart"/>
      <w:r w:rsidRPr="00F835D0">
        <w:rPr>
          <w:szCs w:val="20"/>
          <w:lang w:val="en-GB"/>
        </w:rPr>
        <w:t>decisions, and</w:t>
      </w:r>
      <w:proofErr w:type="gramEnd"/>
      <w:r w:rsidRPr="00F835D0">
        <w:rPr>
          <w:szCs w:val="20"/>
          <w:lang w:val="en-GB"/>
        </w:rPr>
        <w:t xml:space="preserve"> inform them of your intentions. </w:t>
      </w:r>
    </w:p>
    <w:p w14:paraId="4D9E8A27" w14:textId="77777777" w:rsidR="00864D83" w:rsidRPr="00F835D0" w:rsidRDefault="00864D83" w:rsidP="002E7170">
      <w:pPr>
        <w:pStyle w:val="Textkrper"/>
        <w:spacing w:before="160" w:line="240" w:lineRule="atLeast"/>
        <w:ind w:left="-567"/>
        <w:jc w:val="both"/>
        <w:rPr>
          <w:szCs w:val="20"/>
          <w:lang w:val="en-GB"/>
        </w:rPr>
      </w:pPr>
      <w:r w:rsidRPr="00F835D0">
        <w:rPr>
          <w:szCs w:val="20"/>
          <w:lang w:val="en-GB"/>
        </w:rPr>
        <w:t>Please keep your health fund card (credit card format) in your wallet.</w:t>
      </w:r>
    </w:p>
    <w:p w14:paraId="5626D3A2" w14:textId="77777777" w:rsidR="00864D83" w:rsidRPr="00182AD2" w:rsidRDefault="00864D83" w:rsidP="00864D83">
      <w:pPr>
        <w:rPr>
          <w:szCs w:val="20"/>
          <w:lang w:val="it-IT"/>
        </w:rPr>
      </w:pPr>
      <w:r>
        <w:rPr>
          <w:szCs w:val="20"/>
          <w:lang w:val="it-IT"/>
        </w:rPr>
        <w:br w:type="page"/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30"/>
        <w:gridCol w:w="5005"/>
      </w:tblGrid>
      <w:tr w:rsidR="00864D83" w:rsidRPr="00430EEB" w14:paraId="77819BAA" w14:textId="77777777" w:rsidTr="001657B1">
        <w:tc>
          <w:tcPr>
            <w:tcW w:w="5002" w:type="dxa"/>
            <w:gridSpan w:val="2"/>
          </w:tcPr>
          <w:p w14:paraId="34F46AFE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lastRenderedPageBreak/>
              <w:t xml:space="preserve">Name / 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Nom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</w:rPr>
              <w:t>Cognome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/ Name</w:t>
            </w:r>
          </w:p>
          <w:p w14:paraId="1FB95EA1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0"/>
          </w:p>
        </w:tc>
        <w:tc>
          <w:tcPr>
            <w:tcW w:w="5005" w:type="dxa"/>
          </w:tcPr>
          <w:p w14:paraId="256FFD7D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Vorname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Prenom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Nome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First Name</w:t>
            </w:r>
          </w:p>
          <w:p w14:paraId="545C6453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4FEFF741" w14:textId="77777777" w:rsidTr="001657B1">
        <w:tc>
          <w:tcPr>
            <w:tcW w:w="5002" w:type="dxa"/>
            <w:gridSpan w:val="2"/>
          </w:tcPr>
          <w:p w14:paraId="423DCEF4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Strasse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Rue / Via / Street</w:t>
            </w:r>
          </w:p>
          <w:p w14:paraId="58394CC4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2942EB26" w14:textId="77777777" w:rsidR="00864D83" w:rsidRPr="00536962" w:rsidRDefault="00864D83" w:rsidP="00B95D02">
            <w:pPr>
              <w:pStyle w:val="Tabelle"/>
              <w:spacing w:after="100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PLZ &amp;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Ort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NPA &amp; ville / NPA &amp;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località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ZIP-Code &amp; Town </w:t>
            </w:r>
          </w:p>
          <w:p w14:paraId="0743D285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23BA50A0" w14:textId="77777777" w:rsidTr="001657B1">
        <w:tc>
          <w:tcPr>
            <w:tcW w:w="5002" w:type="dxa"/>
            <w:gridSpan w:val="2"/>
          </w:tcPr>
          <w:p w14:paraId="43ED68A2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AHV-Nr. / No. AVS / Nr. 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AVS /</w:t>
            </w:r>
          </w:p>
          <w:p w14:paraId="05D3D78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2B005D97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Zivilstand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Etat civil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Stato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civile / Marital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Status</w:t>
            </w:r>
            <w:proofErr w:type="spellEnd"/>
          </w:p>
          <w:p w14:paraId="481333E2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6E14E409" w14:textId="77777777" w:rsidTr="001657B1">
        <w:tc>
          <w:tcPr>
            <w:tcW w:w="5002" w:type="dxa"/>
            <w:gridSpan w:val="2"/>
          </w:tcPr>
          <w:p w14:paraId="3DB3D6B4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Geburtsort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Lieu de naissance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luogo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nascita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Place of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birth</w:t>
            </w:r>
            <w:proofErr w:type="spellEnd"/>
          </w:p>
          <w:p w14:paraId="3740834B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40F9AE2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Geb.datum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Date de naissance / data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nascita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Date of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birth</w:t>
            </w:r>
            <w:proofErr w:type="spellEnd"/>
          </w:p>
          <w:p w14:paraId="459B338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1A803C57" w14:textId="77777777" w:rsidTr="001657B1">
        <w:tc>
          <w:tcPr>
            <w:tcW w:w="5002" w:type="dxa"/>
            <w:gridSpan w:val="2"/>
          </w:tcPr>
          <w:p w14:paraId="327D223C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Tel. Nr.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.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Tél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. / Nr.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telefono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 /  Tel.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.</w:t>
            </w:r>
          </w:p>
          <w:p w14:paraId="0597201B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11B76A27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Handy Nr. / No. Mobile / Nr.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Cellulare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/ Mobile no.</w:t>
            </w:r>
          </w:p>
          <w:p w14:paraId="44701270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3DC3773F" w14:textId="77777777" w:rsidTr="001657B1">
        <w:tc>
          <w:tcPr>
            <w:tcW w:w="5002" w:type="dxa"/>
            <w:gridSpan w:val="2"/>
          </w:tcPr>
          <w:p w14:paraId="44978D6D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Blutgruppe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Groupe sanguin / Gruppo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sanguigno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Blood Group</w:t>
            </w:r>
          </w:p>
          <w:p w14:paraId="051974CE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3CA2AD05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Gewicht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Poids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Peso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corpereo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Weight</w:t>
            </w:r>
            <w:proofErr w:type="spellEnd"/>
          </w:p>
          <w:p w14:paraId="47D47CC5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1F039DCF" w14:textId="77777777" w:rsidTr="001657B1">
        <w:tc>
          <w:tcPr>
            <w:tcW w:w="3472" w:type="dxa"/>
          </w:tcPr>
          <w:p w14:paraId="0EC27206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Welche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Medikamente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nehme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ich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momentan</w:t>
            </w:r>
            <w:proofErr w:type="spellEnd"/>
          </w:p>
          <w:p w14:paraId="549D0441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Mes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médicaments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actuels</w:t>
            </w:r>
            <w:proofErr w:type="spellEnd"/>
          </w:p>
          <w:p w14:paraId="26B914AC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Quali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medicine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prendo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attualmente</w:t>
            </w:r>
            <w:proofErr w:type="spellEnd"/>
          </w:p>
          <w:p w14:paraId="255AC2E8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>Medicines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I am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>currently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>taking</w:t>
            </w:r>
            <w:proofErr w:type="spellEnd"/>
          </w:p>
        </w:tc>
        <w:tc>
          <w:tcPr>
            <w:tcW w:w="6535" w:type="dxa"/>
            <w:gridSpan w:val="2"/>
          </w:tcPr>
          <w:p w14:paraId="25F40F81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18DD0ACC" w14:textId="77777777" w:rsidTr="001657B1">
        <w:tc>
          <w:tcPr>
            <w:tcW w:w="3472" w:type="dxa"/>
          </w:tcPr>
          <w:p w14:paraId="68C9CEC9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Meine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Krankenkasse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ist</w:t>
            </w:r>
            <w:proofErr w:type="spellEnd"/>
          </w:p>
          <w:p w14:paraId="210EE4E4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Ma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caisse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maladie</w:t>
            </w:r>
            <w:proofErr w:type="spellEnd"/>
          </w:p>
          <w:p w14:paraId="536FB992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La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mia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cassa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malati</w:t>
            </w:r>
            <w:proofErr w:type="spellEnd"/>
          </w:p>
          <w:p w14:paraId="002EFF78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My health fund is</w:t>
            </w:r>
          </w:p>
        </w:tc>
        <w:tc>
          <w:tcPr>
            <w:tcW w:w="6535" w:type="dxa"/>
            <w:gridSpan w:val="2"/>
          </w:tcPr>
          <w:p w14:paraId="260B4183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5A7AD1D" w14:textId="77777777" w:rsidTr="001657B1">
        <w:tc>
          <w:tcPr>
            <w:tcW w:w="3472" w:type="dxa"/>
          </w:tcPr>
          <w:p w14:paraId="72F3EB8E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Notfall-Nummer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Krankenkasse</w:t>
            </w:r>
            <w:proofErr w:type="spellEnd"/>
          </w:p>
          <w:p w14:paraId="12A09050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No.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d'urgence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de ma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caisse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maladie</w:t>
            </w:r>
            <w:proofErr w:type="spellEnd"/>
          </w:p>
          <w:p w14:paraId="34CD0BEE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Nr.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d’emergenza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cassa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malati</w:t>
            </w:r>
            <w:proofErr w:type="spellEnd"/>
          </w:p>
          <w:p w14:paraId="394F6C26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Health fund emergency no.</w:t>
            </w:r>
          </w:p>
        </w:tc>
        <w:tc>
          <w:tcPr>
            <w:tcW w:w="6535" w:type="dxa"/>
            <w:gridSpan w:val="2"/>
          </w:tcPr>
          <w:p w14:paraId="36F4BA9B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0E0B4F" w14:paraId="186C5356" w14:textId="77777777" w:rsidTr="001657B1">
        <w:tc>
          <w:tcPr>
            <w:tcW w:w="3472" w:type="dxa"/>
          </w:tcPr>
          <w:p w14:paraId="6CA92572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Wie bin ich Spital versichert</w:t>
            </w:r>
          </w:p>
          <w:p w14:paraId="300E868B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Classe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d’hospitalisation</w:t>
            </w:r>
            <w:proofErr w:type="spellEnd"/>
          </w:p>
          <w:p w14:paraId="384C4D5A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ospedaliera</w:t>
            </w:r>
            <w:proofErr w:type="spellEnd"/>
          </w:p>
          <w:p w14:paraId="62403AC7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How I am insured in hospital</w:t>
            </w:r>
          </w:p>
        </w:tc>
        <w:bookmarkStart w:id="1" w:name="Kontrollkästchen1"/>
        <w:tc>
          <w:tcPr>
            <w:tcW w:w="6535" w:type="dxa"/>
            <w:gridSpan w:val="2"/>
          </w:tcPr>
          <w:p w14:paraId="551BD044" w14:textId="38D72F99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bookmarkEnd w:id="1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Privat / Privé /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Privata</w:t>
            </w:r>
            <w:proofErr w:type="spellEnd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</w:t>
            </w:r>
            <w:proofErr w:type="spellStart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Private</w:t>
            </w:r>
            <w:proofErr w:type="spellEnd"/>
          </w:p>
          <w:p w14:paraId="271190BA" w14:textId="6AF8FCAD" w:rsidR="00864D83" w:rsidRPr="00430EEB" w:rsidRDefault="00864D83" w:rsidP="00B95D02">
            <w:pPr>
              <w:pStyle w:val="Tabelle"/>
              <w:spacing w:before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Halbprivat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Demi-privé / Semi-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privata</w:t>
            </w:r>
            <w:proofErr w:type="spellEnd"/>
            <w:r w:rsid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</w:t>
            </w:r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Semi-</w:t>
            </w:r>
            <w:proofErr w:type="spellStart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private</w:t>
            </w:r>
            <w:proofErr w:type="spellEnd"/>
          </w:p>
          <w:p w14:paraId="67EA091C" w14:textId="38732038" w:rsidR="00864D83" w:rsidRPr="000E0B4F" w:rsidRDefault="00864D83" w:rsidP="00B95D02">
            <w:pPr>
              <w:pStyle w:val="Tabelle"/>
              <w:spacing w:before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49360F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>Allgemein</w:t>
            </w:r>
            <w:proofErr w:type="spellEnd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Commune / </w:t>
            </w:r>
            <w:proofErr w:type="spellStart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>Comune</w:t>
            </w:r>
            <w:proofErr w:type="spellEnd"/>
            <w:r w:rsidR="004817D7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Common</w:t>
            </w:r>
          </w:p>
        </w:tc>
      </w:tr>
      <w:tr w:rsidR="00864D83" w:rsidRPr="00430EEB" w14:paraId="724BA653" w14:textId="77777777" w:rsidTr="001657B1">
        <w:tc>
          <w:tcPr>
            <w:tcW w:w="3472" w:type="dxa"/>
          </w:tcPr>
          <w:p w14:paraId="0EC5CDC2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Unfallversicherung</w:t>
            </w:r>
            <w:proofErr w:type="spellEnd"/>
          </w:p>
          <w:p w14:paraId="557331D7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Mon assurance accident</w:t>
            </w:r>
          </w:p>
          <w:p w14:paraId="3F4BDEF2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infortuni</w:t>
            </w:r>
            <w:proofErr w:type="spellEnd"/>
          </w:p>
          <w:p w14:paraId="5CB4BB96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Accident insurance</w:t>
            </w:r>
          </w:p>
        </w:tc>
        <w:tc>
          <w:tcPr>
            <w:tcW w:w="6535" w:type="dxa"/>
            <w:gridSpan w:val="2"/>
          </w:tcPr>
          <w:p w14:paraId="1C8D42E2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5510B835" w14:textId="77777777" w:rsidTr="001657B1">
        <w:tc>
          <w:tcPr>
            <w:tcW w:w="3472" w:type="dxa"/>
          </w:tcPr>
          <w:p w14:paraId="5B38B044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Notfall-Nummer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Unfallversicherung</w:t>
            </w:r>
            <w:proofErr w:type="spellEnd"/>
          </w:p>
          <w:p w14:paraId="28CF131F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No.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d’urgence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d‘ assurance</w:t>
            </w:r>
            <w:proofErr w:type="gram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accident</w:t>
            </w:r>
          </w:p>
          <w:p w14:paraId="2B1D4DC0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Nr.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d’emergenza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infortune</w:t>
            </w:r>
          </w:p>
          <w:p w14:paraId="1E3C8F27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Accident insurance emergency no.</w:t>
            </w:r>
          </w:p>
        </w:tc>
        <w:tc>
          <w:tcPr>
            <w:tcW w:w="6535" w:type="dxa"/>
            <w:gridSpan w:val="2"/>
          </w:tcPr>
          <w:p w14:paraId="144C7AD3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bCs/>
                <w:sz w:val="16"/>
                <w:szCs w:val="16"/>
                <w:lang w:val="it-CH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5C3EC2F4" w14:textId="77777777" w:rsidTr="001657B1">
        <w:tc>
          <w:tcPr>
            <w:tcW w:w="3472" w:type="dxa"/>
          </w:tcPr>
          <w:p w14:paraId="7D77B4FF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Rückschaffungsversicherung</w:t>
            </w:r>
          </w:p>
          <w:p w14:paraId="7467A27B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Assurance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rapatriement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  <w:p w14:paraId="46D12EA9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Assicurazione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rimpatrio</w:t>
            </w:r>
            <w:proofErr w:type="spellEnd"/>
          </w:p>
          <w:p w14:paraId="61F7EB79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Return transport insurance</w:t>
            </w:r>
          </w:p>
        </w:tc>
        <w:tc>
          <w:tcPr>
            <w:tcW w:w="6535" w:type="dxa"/>
            <w:gridSpan w:val="2"/>
          </w:tcPr>
          <w:p w14:paraId="7F11783D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3D70EE3B" w14:textId="77777777" w:rsidTr="001657B1">
        <w:tc>
          <w:tcPr>
            <w:tcW w:w="3472" w:type="dxa"/>
          </w:tcPr>
          <w:p w14:paraId="6ECA0226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Rückschaffung Fahrzeug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</w:p>
          <w:p w14:paraId="56C16124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Rapatriement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véhicule</w:t>
            </w:r>
            <w:proofErr w:type="spellEnd"/>
          </w:p>
          <w:p w14:paraId="53B88D4D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Rimpatrio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veicolo</w:t>
            </w:r>
            <w:proofErr w:type="spellEnd"/>
          </w:p>
          <w:p w14:paraId="6A119A09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Return transport vehicle</w:t>
            </w:r>
          </w:p>
        </w:tc>
        <w:tc>
          <w:tcPr>
            <w:tcW w:w="6535" w:type="dxa"/>
            <w:gridSpan w:val="2"/>
          </w:tcPr>
          <w:p w14:paraId="404F4E05" w14:textId="77777777" w:rsidR="00864D83" w:rsidRPr="00430EEB" w:rsidRDefault="00864D83" w:rsidP="00B95D02">
            <w:pPr>
              <w:pStyle w:val="Tabelle"/>
              <w:spacing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2E50ACB8" w14:textId="77777777" w:rsidTr="001657B1">
        <w:tc>
          <w:tcPr>
            <w:tcW w:w="3472" w:type="dxa"/>
          </w:tcPr>
          <w:p w14:paraId="30703429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Wer entscheidet über Spitalangelegenheiten im Falle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von Unzurechnungsfähigkeit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</w:p>
          <w:p w14:paraId="5B8DE3DB" w14:textId="77777777" w:rsidR="00864D83" w:rsidRPr="00430EEB" w:rsidRDefault="00864D83" w:rsidP="00B95D02">
            <w:pPr>
              <w:pStyle w:val="Tabelle"/>
              <w:spacing w:before="0" w:after="0"/>
              <w:ind w:left="142" w:hanging="142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Qui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décide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pour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moi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l'hôpital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suis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incapable de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m'exprimer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ou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je ne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peux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pas prendre de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décisions</w:t>
            </w:r>
            <w:proofErr w:type="spellEnd"/>
          </w:p>
          <w:p w14:paraId="6D6B3607" w14:textId="77777777" w:rsidR="00864D83" w:rsidRPr="00430EEB" w:rsidRDefault="00864D83" w:rsidP="00B95D02">
            <w:pPr>
              <w:pStyle w:val="Tabelle"/>
              <w:spacing w:before="0" w:after="0"/>
              <w:ind w:left="142" w:hanging="142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Chi</w:t>
            </w:r>
            <w:proofErr w:type="gram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decide per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questioni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ospedaliere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mie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incapacità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mentale</w:t>
            </w:r>
            <w:proofErr w:type="spellEnd"/>
          </w:p>
          <w:p w14:paraId="450492D8" w14:textId="77777777" w:rsidR="00864D83" w:rsidRPr="00430EEB" w:rsidRDefault="00864D83" w:rsidP="00B95D02">
            <w:pPr>
              <w:pStyle w:val="Tabelle"/>
              <w:spacing w:before="0" w:after="0"/>
              <w:ind w:left="142" w:hanging="142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Who decides on hospital matters in the event of mental incapacity</w:t>
            </w:r>
          </w:p>
        </w:tc>
        <w:tc>
          <w:tcPr>
            <w:tcW w:w="6535" w:type="dxa"/>
            <w:gridSpan w:val="2"/>
          </w:tcPr>
          <w:p w14:paraId="5B823C50" w14:textId="77777777" w:rsidR="00864D83" w:rsidRPr="00430EEB" w:rsidRDefault="00864D83" w:rsidP="00B95D02">
            <w:pPr>
              <w:pStyle w:val="Tabelle"/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7AFF509" w14:textId="77777777" w:rsidTr="001657B1">
        <w:tc>
          <w:tcPr>
            <w:tcW w:w="3472" w:type="dxa"/>
          </w:tcPr>
          <w:p w14:paraId="67FED8A5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Wer soll benachrichtigt werden</w:t>
            </w:r>
          </w:p>
          <w:p w14:paraId="36CA2EEC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Personne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prévenir</w:t>
            </w:r>
            <w:proofErr w:type="spellEnd"/>
          </w:p>
          <w:p w14:paraId="0576ECAE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Chi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bisogna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informare</w:t>
            </w:r>
            <w:proofErr w:type="spellEnd"/>
          </w:p>
          <w:p w14:paraId="3E6273A0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Person(s) to be informed</w:t>
            </w:r>
          </w:p>
        </w:tc>
        <w:tc>
          <w:tcPr>
            <w:tcW w:w="6535" w:type="dxa"/>
            <w:gridSpan w:val="2"/>
          </w:tcPr>
          <w:p w14:paraId="61FAA59A" w14:textId="77777777" w:rsidR="00864D83" w:rsidRPr="00430EEB" w:rsidRDefault="00864D83" w:rsidP="00B95D02">
            <w:pPr>
              <w:pStyle w:val="Tabelle"/>
              <w:tabs>
                <w:tab w:val="left" w:pos="4040"/>
              </w:tabs>
              <w:spacing w:after="0"/>
              <w:rPr>
                <w:rFonts w:asciiTheme="minorHAnsi" w:hAnsiTheme="minorHAnsi"/>
                <w:bCs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68307BF" w14:textId="77777777" w:rsidTr="001657B1">
        <w:tc>
          <w:tcPr>
            <w:tcW w:w="3472" w:type="dxa"/>
          </w:tcPr>
          <w:p w14:paraId="64585048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Wichtige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Informationen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für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den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Arzt</w:t>
            </w:r>
            <w:proofErr w:type="spellEnd"/>
          </w:p>
          <w:p w14:paraId="2B0CB738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Informations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importantes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pour le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médecin</w:t>
            </w:r>
            <w:proofErr w:type="spellEnd"/>
          </w:p>
          <w:p w14:paraId="21DDA9C0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Informazioni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importanti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per il medico</w:t>
            </w:r>
          </w:p>
          <w:p w14:paraId="4FC5EC63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Important information for the physician</w:t>
            </w:r>
          </w:p>
        </w:tc>
        <w:tc>
          <w:tcPr>
            <w:tcW w:w="6535" w:type="dxa"/>
            <w:gridSpan w:val="2"/>
          </w:tcPr>
          <w:p w14:paraId="770A704C" w14:textId="77777777" w:rsidR="00864D83" w:rsidRPr="00430EEB" w:rsidRDefault="00864D83" w:rsidP="00B95D02">
            <w:pPr>
              <w:pStyle w:val="Tabelle"/>
              <w:tabs>
                <w:tab w:val="left" w:pos="3899"/>
              </w:tabs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338EA34" w14:textId="27A03611" w:rsidR="000E58DA" w:rsidRDefault="000E58DA" w:rsidP="00E3243A">
      <w:pPr>
        <w:rPr>
          <w:szCs w:val="20"/>
        </w:rPr>
      </w:pPr>
    </w:p>
    <w:sectPr w:rsidR="000E58DA" w:rsidSect="007C2A0C">
      <w:headerReference w:type="default" r:id="rId15"/>
      <w:footerReference w:type="default" r:id="rId16"/>
      <w:type w:val="continuous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587FF" w14:textId="77777777" w:rsidR="004B57D8" w:rsidRPr="00D9539F" w:rsidRDefault="004B57D8">
      <w:r w:rsidRPr="00D9539F">
        <w:separator/>
      </w:r>
    </w:p>
  </w:endnote>
  <w:endnote w:type="continuationSeparator" w:id="0">
    <w:p w14:paraId="050F33FB" w14:textId="77777777" w:rsidR="004B57D8" w:rsidRPr="00D9539F" w:rsidRDefault="004B57D8">
      <w:r w:rsidRPr="00D953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Volte">
    <w:altName w:val="Volte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olte Semibold">
    <w:altName w:val="Volte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olte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Volte Rounded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81CD" w14:textId="4446BA11" w:rsidR="00864D83" w:rsidRPr="00985ABE" w:rsidRDefault="007C2A0C" w:rsidP="00985ABE">
    <w:pPr>
      <w:pStyle w:val="Fuzeile"/>
    </w:pPr>
    <w:r w:rsidRPr="004B57D8">
      <w:rPr>
        <w:noProof/>
        <w:szCs w:val="20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85CEBB9" wp14:editId="69BD42D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425519" cy="315631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519" cy="3156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8F7D8" w14:textId="77777777" w:rsidR="007C2A0C" w:rsidRPr="004B57D8" w:rsidRDefault="007C2A0C" w:rsidP="007C2A0C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yamaha-sporttouring-club.ch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CEB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269.75pt;height:24.8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" filled="f" stroked="f">
              <v:textbox>
                <w:txbxContent>
                  <w:p w14:paraId="4E88F7D8" w14:textId="77777777" w:rsidR="007C2A0C" w:rsidRPr="004B57D8" w:rsidRDefault="007C2A0C" w:rsidP="007C2A0C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yamaha-sporttouring-club.ch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12E4" w14:textId="77777777" w:rsidR="00AC2BCD" w:rsidRDefault="00EC0BE7">
    <w:pPr>
      <w:pStyle w:val="Fuzeile"/>
    </w:pPr>
    <w:r w:rsidRPr="004B57D8">
      <w:rPr>
        <w:noProof/>
        <w:szCs w:val="20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CE7C222" wp14:editId="47C29DF6">
              <wp:simplePos x="0" y="0"/>
              <wp:positionH relativeFrom="margin">
                <wp:align>left</wp:align>
              </wp:positionH>
              <wp:positionV relativeFrom="margin">
                <wp:posOffset>9180104</wp:posOffset>
              </wp:positionV>
              <wp:extent cx="3425519" cy="315631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519" cy="3156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3A856" w14:textId="77777777" w:rsidR="00EC0BE7" w:rsidRPr="004B57D8" w:rsidRDefault="00EC0BE7" w:rsidP="00EC0BE7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yamaha-sporttouring-club.ch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C2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22.85pt;width:269.75pt;height:24.8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" filled="f" stroked="f">
              <v:textbox>
                <w:txbxContent>
                  <w:p w14:paraId="2133A856" w14:textId="77777777" w:rsidR="00EC0BE7" w:rsidRPr="004B57D8" w:rsidRDefault="00EC0BE7" w:rsidP="00EC0BE7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yamaha-sporttouring-club.ch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C2BCD">
      <w:rPr>
        <w:noProof/>
      </w:rPr>
      <w:drawing>
        <wp:anchor distT="0" distB="0" distL="114300" distR="114300" simplePos="0" relativeHeight="251652608" behindDoc="0" locked="0" layoutInCell="1" allowOverlap="1" wp14:anchorId="0BDA5674" wp14:editId="523347C7">
          <wp:simplePos x="0" y="0"/>
          <wp:positionH relativeFrom="page">
            <wp:posOffset>1348302</wp:posOffset>
          </wp:positionH>
          <wp:positionV relativeFrom="page">
            <wp:posOffset>8781415</wp:posOffset>
          </wp:positionV>
          <wp:extent cx="6378356" cy="1937202"/>
          <wp:effectExtent l="0" t="0" r="3810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HG_8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356" cy="193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9E44" w14:textId="77777777" w:rsidR="004B57D8" w:rsidRPr="00D9539F" w:rsidRDefault="004B57D8">
      <w:r w:rsidRPr="00D9539F">
        <w:separator/>
      </w:r>
    </w:p>
  </w:footnote>
  <w:footnote w:type="continuationSeparator" w:id="0">
    <w:p w14:paraId="4C3D8B4B" w14:textId="77777777" w:rsidR="004B57D8" w:rsidRPr="00D9539F" w:rsidRDefault="004B57D8">
      <w:r w:rsidRPr="00D953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7124" w14:textId="77777777" w:rsidR="001657B1" w:rsidRPr="001657B1" w:rsidRDefault="001657B1" w:rsidP="00F8089A">
    <w:pPr>
      <w:pStyle w:val="Kopfzeile"/>
      <w:rPr>
        <w:color w:val="C00000"/>
        <w:sz w:val="28"/>
        <w:szCs w:val="28"/>
      </w:rPr>
    </w:pPr>
  </w:p>
  <w:p w14:paraId="208FD516" w14:textId="6431181C" w:rsidR="001657B1" w:rsidRPr="0049360F" w:rsidRDefault="001657B1" w:rsidP="00F8089A">
    <w:pPr>
      <w:pStyle w:val="Kopfzeile"/>
      <w:rPr>
        <w:b/>
        <w:bCs/>
        <w:color w:val="C00000"/>
        <w:sz w:val="32"/>
        <w:szCs w:val="32"/>
      </w:rPr>
    </w:pPr>
    <w:r w:rsidRPr="0049360F">
      <w:rPr>
        <w:b/>
        <w:bCs/>
        <w:noProof/>
        <w:sz w:val="32"/>
        <w:szCs w:val="32"/>
      </w:rPr>
      <w:drawing>
        <wp:anchor distT="0" distB="0" distL="114300" distR="114300" simplePos="0" relativeHeight="251665920" behindDoc="0" locked="0" layoutInCell="1" allowOverlap="1" wp14:anchorId="05FAEC6C" wp14:editId="1FF88EF2">
          <wp:simplePos x="0" y="0"/>
          <wp:positionH relativeFrom="margin">
            <wp:posOffset>4543605</wp:posOffset>
          </wp:positionH>
          <wp:positionV relativeFrom="margin">
            <wp:posOffset>-504108</wp:posOffset>
          </wp:positionV>
          <wp:extent cx="1800560" cy="44399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Flag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60" cy="44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60F">
      <w:rPr>
        <w:b/>
        <w:bCs/>
        <w:color w:val="C00000"/>
        <w:sz w:val="32"/>
        <w:szCs w:val="32"/>
      </w:rPr>
      <w:t xml:space="preserve">Notfall-Blatt / Fiche </w:t>
    </w:r>
    <w:proofErr w:type="spellStart"/>
    <w:r w:rsidRPr="0049360F">
      <w:rPr>
        <w:b/>
        <w:bCs/>
        <w:color w:val="C00000"/>
        <w:sz w:val="32"/>
        <w:szCs w:val="32"/>
      </w:rPr>
      <w:t>d'urgence</w:t>
    </w:r>
    <w:proofErr w:type="spellEnd"/>
    <w:r w:rsidRPr="0049360F">
      <w:rPr>
        <w:b/>
        <w:bCs/>
        <w:color w:val="C00000"/>
        <w:sz w:val="32"/>
        <w:szCs w:val="32"/>
      </w:rPr>
      <w:t xml:space="preserve"> / </w:t>
    </w:r>
  </w:p>
  <w:p w14:paraId="4BCD1935" w14:textId="3A40CB86" w:rsidR="00864D83" w:rsidRPr="001657B1" w:rsidRDefault="001657B1" w:rsidP="00F8089A">
    <w:pPr>
      <w:pStyle w:val="Kopfzeile"/>
      <w:rPr>
        <w:b/>
        <w:bCs/>
      </w:rPr>
    </w:pPr>
    <w:proofErr w:type="spellStart"/>
    <w:r w:rsidRPr="0049360F">
      <w:rPr>
        <w:b/>
        <w:bCs/>
        <w:color w:val="C00000"/>
        <w:sz w:val="32"/>
        <w:szCs w:val="32"/>
      </w:rPr>
      <w:t>Formulario</w:t>
    </w:r>
    <w:proofErr w:type="spellEnd"/>
    <w:r w:rsidRPr="0049360F">
      <w:rPr>
        <w:b/>
        <w:bCs/>
        <w:color w:val="C00000"/>
        <w:sz w:val="32"/>
        <w:szCs w:val="32"/>
      </w:rPr>
      <w:t xml:space="preserve"> </w:t>
    </w:r>
    <w:proofErr w:type="spellStart"/>
    <w:r w:rsidRPr="0049360F">
      <w:rPr>
        <w:b/>
        <w:bCs/>
        <w:color w:val="C00000"/>
        <w:sz w:val="32"/>
        <w:szCs w:val="32"/>
      </w:rPr>
      <w:t>d’emergenz</w:t>
    </w:r>
    <w:r w:rsidR="0049360F" w:rsidRPr="0049360F">
      <w:rPr>
        <w:b/>
        <w:bCs/>
        <w:color w:val="C00000"/>
        <w:sz w:val="32"/>
        <w:szCs w:val="32"/>
      </w:rPr>
      <w:t>a</w:t>
    </w:r>
    <w:proofErr w:type="spellEnd"/>
    <w:r w:rsidR="0049360F" w:rsidRPr="0049360F">
      <w:rPr>
        <w:b/>
        <w:bCs/>
        <w:color w:val="C00000"/>
        <w:sz w:val="32"/>
        <w:szCs w:val="32"/>
      </w:rPr>
      <w:t>/</w:t>
    </w:r>
    <w:r w:rsidR="0049360F" w:rsidRPr="0049360F">
      <w:rPr>
        <w:b/>
        <w:bCs/>
        <w:color w:val="C00000"/>
        <w:sz w:val="32"/>
        <w:szCs w:val="32"/>
      </w:rPr>
      <w:t xml:space="preserve">Emergency </w:t>
    </w:r>
    <w:proofErr w:type="spellStart"/>
    <w:r w:rsidR="0049360F" w:rsidRPr="0049360F">
      <w:rPr>
        <w:b/>
        <w:bCs/>
        <w:color w:val="C00000"/>
        <w:sz w:val="32"/>
        <w:szCs w:val="32"/>
      </w:rPr>
      <w:t>Notice</w:t>
    </w:r>
    <w:proofErr w:type="spellEnd"/>
    <w:r w:rsidR="0049360F">
      <w:rPr>
        <w:b/>
        <w:bCs/>
        <w:color w:val="C00000"/>
        <w:sz w:val="36"/>
      </w:rPr>
      <w:t xml:space="preserve"> </w:t>
    </w:r>
    <w:r w:rsidRPr="001657B1">
      <w:rPr>
        <w:b/>
        <w:bCs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7716" w14:textId="77777777" w:rsidR="001657B1" w:rsidRPr="001657B1" w:rsidRDefault="001657B1" w:rsidP="001657B1">
    <w:pPr>
      <w:pStyle w:val="Kopfzeile"/>
      <w:rPr>
        <w:color w:val="C00000"/>
        <w:sz w:val="28"/>
        <w:szCs w:val="28"/>
      </w:rPr>
    </w:pPr>
  </w:p>
  <w:p w14:paraId="784145A1" w14:textId="0497747C" w:rsidR="001657B1" w:rsidRPr="001657B1" w:rsidRDefault="001657B1" w:rsidP="001657B1">
    <w:pPr>
      <w:pStyle w:val="Kopfzeile"/>
      <w:rPr>
        <w:b/>
        <w:bCs/>
        <w:color w:val="C00000"/>
        <w:sz w:val="36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53532218" wp14:editId="6534665A">
          <wp:simplePos x="0" y="0"/>
          <wp:positionH relativeFrom="margin">
            <wp:posOffset>4525513</wp:posOffset>
          </wp:positionH>
          <wp:positionV relativeFrom="margin">
            <wp:posOffset>-542644</wp:posOffset>
          </wp:positionV>
          <wp:extent cx="1800560" cy="443992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Flag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60" cy="44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7B1">
      <w:rPr>
        <w:b/>
        <w:bCs/>
        <w:color w:val="C00000"/>
        <w:sz w:val="36"/>
      </w:rPr>
      <w:t xml:space="preserve">Notfall-Blatt / Fiche </w:t>
    </w:r>
    <w:proofErr w:type="spellStart"/>
    <w:r w:rsidRPr="001657B1">
      <w:rPr>
        <w:b/>
        <w:bCs/>
        <w:color w:val="C00000"/>
        <w:sz w:val="36"/>
      </w:rPr>
      <w:t>d'urgence</w:t>
    </w:r>
    <w:proofErr w:type="spellEnd"/>
    <w:r w:rsidRPr="001657B1">
      <w:rPr>
        <w:b/>
        <w:bCs/>
        <w:color w:val="C00000"/>
        <w:sz w:val="36"/>
      </w:rPr>
      <w:t xml:space="preserve"> / </w:t>
    </w:r>
  </w:p>
  <w:p w14:paraId="35762085" w14:textId="382528B5" w:rsidR="00354DC4" w:rsidRDefault="001657B1">
    <w:pPr>
      <w:pStyle w:val="Kopfzeile"/>
    </w:pPr>
    <w:proofErr w:type="spellStart"/>
    <w:r w:rsidRPr="001657B1">
      <w:rPr>
        <w:b/>
        <w:bCs/>
        <w:color w:val="C00000"/>
        <w:sz w:val="36"/>
      </w:rPr>
      <w:t>Formulario</w:t>
    </w:r>
    <w:proofErr w:type="spellEnd"/>
    <w:r w:rsidRPr="001657B1">
      <w:rPr>
        <w:b/>
        <w:bCs/>
        <w:color w:val="C00000"/>
        <w:sz w:val="36"/>
      </w:rPr>
      <w:t xml:space="preserve"> </w:t>
    </w:r>
    <w:proofErr w:type="spellStart"/>
    <w:r w:rsidRPr="001657B1">
      <w:rPr>
        <w:b/>
        <w:bCs/>
        <w:color w:val="C00000"/>
        <w:sz w:val="36"/>
      </w:rPr>
      <w:t>d’emergenza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DAB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A4F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86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C2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05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E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EA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E5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B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4CE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092232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2"/>
  </w:num>
  <w:num w:numId="14">
    <w:abstractNumId w:val="21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(4.9.1022)"/>
    <w:docVar w:name="OawCreatedWithProjectID" w:val="gallediach"/>
    <w:docVar w:name="OawCreatedWithProjectVersion" w:val="1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4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al&quot; field=&quot;Outputprofile.Internal&quot;/&gt;&lt;/profile&gt;&lt;/source&gt;"/>
    <w:docVar w:name="OawDocProp.2003080714212273705547" w:val="&lt;source&gt;&lt;Fields List=&quot;EMail|DeliveryOption|Introduction|Closing|CompleteAddress&quot;/&gt;&lt;profile type=&quot;default&quot; UID=&quot;&quot; sameAsDefault=&quot;0&quot;&gt;&lt;OawDocProperty name=&quot;Recipient.EMail&quot; field=&quot;EMail&quot;/&gt;&lt;OawDocProperty name=&quot;Recipient.DeliveryOption&quot; field=&quot;DeliveryOption&quot;/&gt;&lt;OawDocProperty name=&quot;Recipient.Introduction&quot; field=&quot;Introduction&quot;/&gt;&lt;OawDocProperty name=&quot;Recipient.Closing&quot; field=&quot;Closing&quot;/&gt;&lt;OawDocProperty name=&quot;Recipient.CompleteAddress&quot; field=&quot;CompleteAddress&quot;/&gt;&lt;/profile&gt;&lt;/source&gt;"/>
    <w:docVar w:name="OawDocProp.2004112217333376588294" w:val="&lt;source&gt;&lt;Fields List=&quot;CopyTo|Enclosures&quot;/&gt;&lt;profile type=&quot;default&quot; UID=&quot;&quot; sameAsDefault=&quot;0&quot;&gt;&lt;OawDocProperty name=&quot;CustomField.CopyTo&quot; field=&quot;CopyTo&quot;/&gt;&lt;OawDocProperty name=&quot;CustomField.Enclosures&quot; field=&quot;Enclosures&quot;/&gt;&lt;OawBookmark name=&quot;CustomFieldCopyTo&quot; field=&quot;CopyTo&quot;/&gt;&lt;OawBookmark name=&quot;CustomFieldEnclosures&quot; field=&quot;Enclosure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7031007310572278624&quot;&gt;&lt;Field Name=&quot;UID&quot; Value=&quot;20170310073105722786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/DocProp&gt;&lt;DocProp UID=&quot;2002122011014149059130932&quot; EntryUID=&quot;2004030310024453579518&quot;&gt;&lt;Field Name=&quot;UID&quot; Value=&quot;2004030310024453579518&quot;/&gt;&lt;Field Name=&quot;IDName&quot; Value=&quot;Galledia AG, Flawil&quot;/&gt;&lt;Field Name=&quot;Organisation&quot; Value=&quot;Galledia AG&quot;/&gt;&lt;Field Name=&quot;Department&quot; Value=&quot;&quot;/&gt;&lt;Field Name=&quot;Address1&quot; Value=&quot;Burgauerstrasse 50&quot;/&gt;&lt;Field Name=&quot;Address2&quot; Value=&quot;9230 Flawil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galledia ag, Burgauerstrasse 50, 9230 Flawil&quot;/&gt;&lt;Field Name=&quot;Telefon&quot; Value=&quot;+41 58 344 96 96&quot;/&gt;&lt;Field Name=&quot;Fax&quot; Value=&quot;+41 58 344 97 83&quot;/&gt;&lt;Field Name=&quot;Country&quot; Value=&quot;Schweiz&quot;/&gt;&lt;Field Name=&quot;Email&quot; Value=&quot;galledia@galledia.ch&quot;/&gt;&lt;Field Name=&quot;Internet&quot; Value=&quot;www.galledia.ch&quot;/&gt;&lt;Field Name=&quot;City&quot; Value=&quot;Flawil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Portrait_color_galledia.2100.490.emf&quot;/&gt;&lt;Field Name=&quot;WdA4LogoBlackWhitePortrait&quot; Value=&quot;%Logos%\Wd_A4_Portrait_bw_galledia.2100.490.emf&quot;/&gt;&lt;Field Name=&quot;WdA4LogoColorQuer&quot; Value=&quot;%Logos%\Wd_A4_Landscape_color_galledia.2970.490.emf&quot;/&gt;&lt;Field Name=&quot;WdA4LogoBlackWhiteQuer&quot; Value=&quot;%Logos%\Wd_A4_Landscape_bw_galledia.2970.490.emf&quot;/&gt;&lt;Field Name=&quot;WdLetterLogoColorPortrait&quot; Value=&quot;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%Logos%\Ol_Logo_galledia.png&quot;/&gt;&lt;Field Name=&quot;PpThemesDefault&quot; Value=&quot;%Themes%\galledia-Standard.thmx&quot;/&gt;&lt;Field Name=&quot;PpThemesPresentation&quot; Value=&quot;%Themes%\galledia-Standard.thmx&quot;/&gt;&lt;Field Name=&quot;PpThemesSlide&quot; Value=&quot;%Themes%\galledia-Standard.thmx&quot;/&gt;&lt;Field Name=&quot;PpThemesObject&quot; Value=&quot;%Themes%\galledia-Standard.thmx&quot;/&gt;&lt;Field Name=&quot;PpLogoTitleSlides169&quot; Value=&quot;%Logos%\PP_TitleSlide169_galledia.png&quot;/&gt;&lt;Field Name=&quot;PpLogoContentSlides169&quot; Value=&quot;&quot;/&gt;&lt;Field Name=&quot;Data_UID&quot; Value=&quot;2004030310024453579518&quot;/&gt;&lt;Field Name=&quot;Field_Name&quot; Value=&quot;Country&quot;/&gt;&lt;Field Name=&quot;Field_UID&quot; Value=&quot;2003061614471868414032&quot;/&gt;&lt;Field Name=&quot;ML_LCID&quot; Value=&quot;2055&quot;/&gt;&lt;Field Name=&quot;ML_Value&quot; Value=&quot;Schweiz&quot;/&gt;&lt;/DocProp&gt;&lt;DocProp UID=&quot;2006040509495284662868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sender&quot; Icon=&quot;3546&quot; Label=&quot;&amp;lt;translate&amp;gt;Style.sender&amp;lt;/translate&amp;gt;&quot; Command=&quot;StyleApply&quot; Parameter=&quot;-38&quot;/&gt;_x000d_&lt;/Item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-261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ListWithBullets&quot; Icon=&quot;3546&quot; Label=&quot;&amp;lt;translate&amp;gt;Style.ListWithBullets&amp;lt;/translate&amp;gt;&quot; Command=&quot;StyleApply&quot; Parameter=&quot;-49&quot;/&gt;_x000d_&lt;/Item&gt;_x000d_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/mail&gt;&lt;word&gt;&lt;comments&gt;&lt;/comments&gt;&lt;hyperlinkBase&gt;&lt;/hyperlinkBase&gt;&lt;fileName&gt;&lt;/fileName&gt;&lt;/word&gt;&lt;PDF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Draft&quot; field=&quot;&quot;/&gt;&lt;/documentProperty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gallediach"/>
    <w:docVar w:name="OawRecipients" w:val="&lt;Recipients&gt;&lt;Recipient&gt;&lt;UID&gt;20170310073105722786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0;dotReverenceRemove:=1;resizeA4Letter:=0;unpdateDocPropsOnNewOnly:=0;showAllNoteItems:=0;CharCodeChecked:=;CharCodeUnchecked:=;WizardSteps:=5|0|1;DocumentTitle:=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7f3ab39b-7a3b-4670-864c-203c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bd341b9a-2583-41ef-93fd-58e7&quot; IdName=&quot;Logo_N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B57D8"/>
    <w:rsid w:val="00002702"/>
    <w:rsid w:val="00002C66"/>
    <w:rsid w:val="00007696"/>
    <w:rsid w:val="000260A8"/>
    <w:rsid w:val="00031B57"/>
    <w:rsid w:val="00034397"/>
    <w:rsid w:val="000366AF"/>
    <w:rsid w:val="00040885"/>
    <w:rsid w:val="00040FD6"/>
    <w:rsid w:val="00041DD9"/>
    <w:rsid w:val="00044DB5"/>
    <w:rsid w:val="0005055C"/>
    <w:rsid w:val="00050BE6"/>
    <w:rsid w:val="000531A6"/>
    <w:rsid w:val="00055FA5"/>
    <w:rsid w:val="00060D31"/>
    <w:rsid w:val="00062C3F"/>
    <w:rsid w:val="00066C5A"/>
    <w:rsid w:val="00084D84"/>
    <w:rsid w:val="0008617F"/>
    <w:rsid w:val="00087EB3"/>
    <w:rsid w:val="00090F1F"/>
    <w:rsid w:val="00093B96"/>
    <w:rsid w:val="000A576D"/>
    <w:rsid w:val="000A67FE"/>
    <w:rsid w:val="000A7BE1"/>
    <w:rsid w:val="000B07AB"/>
    <w:rsid w:val="000B3B9B"/>
    <w:rsid w:val="000B59D5"/>
    <w:rsid w:val="000B685A"/>
    <w:rsid w:val="000C5A6A"/>
    <w:rsid w:val="000C7AC6"/>
    <w:rsid w:val="000E0B4F"/>
    <w:rsid w:val="000E4F25"/>
    <w:rsid w:val="000E58DA"/>
    <w:rsid w:val="000E77D3"/>
    <w:rsid w:val="000E7C52"/>
    <w:rsid w:val="000F1308"/>
    <w:rsid w:val="000F4427"/>
    <w:rsid w:val="000F79C9"/>
    <w:rsid w:val="000F79CA"/>
    <w:rsid w:val="00100419"/>
    <w:rsid w:val="00104BB7"/>
    <w:rsid w:val="00105406"/>
    <w:rsid w:val="0011312B"/>
    <w:rsid w:val="00114F68"/>
    <w:rsid w:val="0011764E"/>
    <w:rsid w:val="001206E3"/>
    <w:rsid w:val="00123AE5"/>
    <w:rsid w:val="00126FC9"/>
    <w:rsid w:val="001349C9"/>
    <w:rsid w:val="00137978"/>
    <w:rsid w:val="001444C9"/>
    <w:rsid w:val="00144F3D"/>
    <w:rsid w:val="00145EB8"/>
    <w:rsid w:val="00147AC7"/>
    <w:rsid w:val="00151E61"/>
    <w:rsid w:val="001543B5"/>
    <w:rsid w:val="00155BB8"/>
    <w:rsid w:val="001561F8"/>
    <w:rsid w:val="001657B1"/>
    <w:rsid w:val="0016631E"/>
    <w:rsid w:val="0017090F"/>
    <w:rsid w:val="00172537"/>
    <w:rsid w:val="001746D5"/>
    <w:rsid w:val="00181F94"/>
    <w:rsid w:val="00186D97"/>
    <w:rsid w:val="00192316"/>
    <w:rsid w:val="00192CCC"/>
    <w:rsid w:val="001A0D83"/>
    <w:rsid w:val="001A3F34"/>
    <w:rsid w:val="001A4EB1"/>
    <w:rsid w:val="001B00F3"/>
    <w:rsid w:val="001B05F9"/>
    <w:rsid w:val="001B0B66"/>
    <w:rsid w:val="001B325C"/>
    <w:rsid w:val="001B39E6"/>
    <w:rsid w:val="001B3B5E"/>
    <w:rsid w:val="001C1D4A"/>
    <w:rsid w:val="001C42DD"/>
    <w:rsid w:val="001C4B4E"/>
    <w:rsid w:val="001C7C60"/>
    <w:rsid w:val="001F0974"/>
    <w:rsid w:val="001F5040"/>
    <w:rsid w:val="001F67F4"/>
    <w:rsid w:val="00200E3F"/>
    <w:rsid w:val="00202FEC"/>
    <w:rsid w:val="00203DB9"/>
    <w:rsid w:val="00204AF8"/>
    <w:rsid w:val="00205F62"/>
    <w:rsid w:val="002228B6"/>
    <w:rsid w:val="002231DC"/>
    <w:rsid w:val="00223E92"/>
    <w:rsid w:val="0022436B"/>
    <w:rsid w:val="002315B5"/>
    <w:rsid w:val="00232B05"/>
    <w:rsid w:val="00233B87"/>
    <w:rsid w:val="00235BE4"/>
    <w:rsid w:val="00240494"/>
    <w:rsid w:val="00242B73"/>
    <w:rsid w:val="00243107"/>
    <w:rsid w:val="002502D4"/>
    <w:rsid w:val="00250B51"/>
    <w:rsid w:val="00253748"/>
    <w:rsid w:val="002558D2"/>
    <w:rsid w:val="002571B1"/>
    <w:rsid w:val="00263985"/>
    <w:rsid w:val="002645DC"/>
    <w:rsid w:val="002712E4"/>
    <w:rsid w:val="00271915"/>
    <w:rsid w:val="00276705"/>
    <w:rsid w:val="00276AE2"/>
    <w:rsid w:val="00276ED0"/>
    <w:rsid w:val="002806CF"/>
    <w:rsid w:val="00285845"/>
    <w:rsid w:val="00291F73"/>
    <w:rsid w:val="00294A93"/>
    <w:rsid w:val="00295852"/>
    <w:rsid w:val="002A4481"/>
    <w:rsid w:val="002A53C0"/>
    <w:rsid w:val="002A688E"/>
    <w:rsid w:val="002B31D9"/>
    <w:rsid w:val="002B3964"/>
    <w:rsid w:val="002C0633"/>
    <w:rsid w:val="002C161E"/>
    <w:rsid w:val="002C5D1B"/>
    <w:rsid w:val="002D07AA"/>
    <w:rsid w:val="002E0B33"/>
    <w:rsid w:val="002E15EB"/>
    <w:rsid w:val="002E6FA1"/>
    <w:rsid w:val="002E7170"/>
    <w:rsid w:val="002F5EAB"/>
    <w:rsid w:val="002F630C"/>
    <w:rsid w:val="00301FAF"/>
    <w:rsid w:val="0030527B"/>
    <w:rsid w:val="003060EE"/>
    <w:rsid w:val="003106CC"/>
    <w:rsid w:val="00312725"/>
    <w:rsid w:val="00313090"/>
    <w:rsid w:val="00313948"/>
    <w:rsid w:val="003146AB"/>
    <w:rsid w:val="00315936"/>
    <w:rsid w:val="00322D36"/>
    <w:rsid w:val="00330B1F"/>
    <w:rsid w:val="00331098"/>
    <w:rsid w:val="00334C57"/>
    <w:rsid w:val="00335B07"/>
    <w:rsid w:val="003401E0"/>
    <w:rsid w:val="00345996"/>
    <w:rsid w:val="00345EF6"/>
    <w:rsid w:val="00346627"/>
    <w:rsid w:val="00346AC7"/>
    <w:rsid w:val="00354DC4"/>
    <w:rsid w:val="0035725A"/>
    <w:rsid w:val="00357B7E"/>
    <w:rsid w:val="00361E3D"/>
    <w:rsid w:val="00367AA4"/>
    <w:rsid w:val="003703E0"/>
    <w:rsid w:val="003709F4"/>
    <w:rsid w:val="00374494"/>
    <w:rsid w:val="0038209D"/>
    <w:rsid w:val="003859D7"/>
    <w:rsid w:val="003859F6"/>
    <w:rsid w:val="00396159"/>
    <w:rsid w:val="0039625D"/>
    <w:rsid w:val="003A0592"/>
    <w:rsid w:val="003A0B8A"/>
    <w:rsid w:val="003A293A"/>
    <w:rsid w:val="003A5C7A"/>
    <w:rsid w:val="003B0132"/>
    <w:rsid w:val="003B4584"/>
    <w:rsid w:val="003C4A79"/>
    <w:rsid w:val="003D31B4"/>
    <w:rsid w:val="003E241B"/>
    <w:rsid w:val="003E46AD"/>
    <w:rsid w:val="003F2D0E"/>
    <w:rsid w:val="003F5DA0"/>
    <w:rsid w:val="003F7D57"/>
    <w:rsid w:val="00400376"/>
    <w:rsid w:val="00402362"/>
    <w:rsid w:val="004043D8"/>
    <w:rsid w:val="00407B67"/>
    <w:rsid w:val="00411187"/>
    <w:rsid w:val="004140F0"/>
    <w:rsid w:val="00414A18"/>
    <w:rsid w:val="0041599A"/>
    <w:rsid w:val="004173AA"/>
    <w:rsid w:val="00422101"/>
    <w:rsid w:val="0042424E"/>
    <w:rsid w:val="00430EEB"/>
    <w:rsid w:val="0043661F"/>
    <w:rsid w:val="004370E3"/>
    <w:rsid w:val="004409C6"/>
    <w:rsid w:val="004418CF"/>
    <w:rsid w:val="00441EFF"/>
    <w:rsid w:val="00442A76"/>
    <w:rsid w:val="004472F7"/>
    <w:rsid w:val="00451184"/>
    <w:rsid w:val="00454B83"/>
    <w:rsid w:val="00460FEA"/>
    <w:rsid w:val="00462486"/>
    <w:rsid w:val="00467057"/>
    <w:rsid w:val="00476825"/>
    <w:rsid w:val="004817D7"/>
    <w:rsid w:val="004843C2"/>
    <w:rsid w:val="00485BEE"/>
    <w:rsid w:val="00486D68"/>
    <w:rsid w:val="004913B4"/>
    <w:rsid w:val="004933F6"/>
    <w:rsid w:val="0049360F"/>
    <w:rsid w:val="00493944"/>
    <w:rsid w:val="00494AD2"/>
    <w:rsid w:val="00496494"/>
    <w:rsid w:val="004A4E95"/>
    <w:rsid w:val="004A6F67"/>
    <w:rsid w:val="004A711D"/>
    <w:rsid w:val="004B2409"/>
    <w:rsid w:val="004B57D8"/>
    <w:rsid w:val="004C0213"/>
    <w:rsid w:val="004C47DD"/>
    <w:rsid w:val="004C6FE2"/>
    <w:rsid w:val="004D0B8C"/>
    <w:rsid w:val="004D23E9"/>
    <w:rsid w:val="004D51CE"/>
    <w:rsid w:val="004D76AB"/>
    <w:rsid w:val="004E144D"/>
    <w:rsid w:val="004E1981"/>
    <w:rsid w:val="004E2EA0"/>
    <w:rsid w:val="004E4158"/>
    <w:rsid w:val="004F0BF6"/>
    <w:rsid w:val="004F4C96"/>
    <w:rsid w:val="004F59FA"/>
    <w:rsid w:val="00500E09"/>
    <w:rsid w:val="00514A4A"/>
    <w:rsid w:val="00517E47"/>
    <w:rsid w:val="005210F2"/>
    <w:rsid w:val="005239C8"/>
    <w:rsid w:val="00524861"/>
    <w:rsid w:val="00525714"/>
    <w:rsid w:val="005303C3"/>
    <w:rsid w:val="00530C7E"/>
    <w:rsid w:val="005339E3"/>
    <w:rsid w:val="00534CD8"/>
    <w:rsid w:val="005353EE"/>
    <w:rsid w:val="00536962"/>
    <w:rsid w:val="00545C23"/>
    <w:rsid w:val="00546E1B"/>
    <w:rsid w:val="0055005A"/>
    <w:rsid w:val="00550F8A"/>
    <w:rsid w:val="0055289C"/>
    <w:rsid w:val="00557113"/>
    <w:rsid w:val="00557CFE"/>
    <w:rsid w:val="00564D53"/>
    <w:rsid w:val="005723BF"/>
    <w:rsid w:val="005A2F37"/>
    <w:rsid w:val="005B0ADF"/>
    <w:rsid w:val="005C1B96"/>
    <w:rsid w:val="005C3F3A"/>
    <w:rsid w:val="005D674A"/>
    <w:rsid w:val="005E110D"/>
    <w:rsid w:val="005E282A"/>
    <w:rsid w:val="005E7427"/>
    <w:rsid w:val="005E7E3B"/>
    <w:rsid w:val="005F686B"/>
    <w:rsid w:val="005F68F3"/>
    <w:rsid w:val="00607715"/>
    <w:rsid w:val="006150F5"/>
    <w:rsid w:val="00616161"/>
    <w:rsid w:val="006228C6"/>
    <w:rsid w:val="006231DB"/>
    <w:rsid w:val="006304A4"/>
    <w:rsid w:val="00630CD1"/>
    <w:rsid w:val="00632F0D"/>
    <w:rsid w:val="0063352C"/>
    <w:rsid w:val="00634C2C"/>
    <w:rsid w:val="00635459"/>
    <w:rsid w:val="0064146B"/>
    <w:rsid w:val="00642192"/>
    <w:rsid w:val="006443AF"/>
    <w:rsid w:val="006465B3"/>
    <w:rsid w:val="006475B7"/>
    <w:rsid w:val="00650EBF"/>
    <w:rsid w:val="00660428"/>
    <w:rsid w:val="00661399"/>
    <w:rsid w:val="00665FFA"/>
    <w:rsid w:val="00666BDE"/>
    <w:rsid w:val="006671F0"/>
    <w:rsid w:val="00670A85"/>
    <w:rsid w:val="00674AB9"/>
    <w:rsid w:val="00677E4E"/>
    <w:rsid w:val="00681715"/>
    <w:rsid w:val="00690354"/>
    <w:rsid w:val="006A1546"/>
    <w:rsid w:val="006A27FE"/>
    <w:rsid w:val="006A3838"/>
    <w:rsid w:val="006A48AF"/>
    <w:rsid w:val="006B0F7B"/>
    <w:rsid w:val="006B131C"/>
    <w:rsid w:val="006B1740"/>
    <w:rsid w:val="006B49EB"/>
    <w:rsid w:val="006B6FBD"/>
    <w:rsid w:val="006C0959"/>
    <w:rsid w:val="006C53AD"/>
    <w:rsid w:val="006D4DA7"/>
    <w:rsid w:val="006D6B6C"/>
    <w:rsid w:val="006E2AE9"/>
    <w:rsid w:val="006E31D5"/>
    <w:rsid w:val="006F2614"/>
    <w:rsid w:val="00706FA1"/>
    <w:rsid w:val="0071121D"/>
    <w:rsid w:val="00712772"/>
    <w:rsid w:val="007203E5"/>
    <w:rsid w:val="00722CD5"/>
    <w:rsid w:val="00730FCB"/>
    <w:rsid w:val="007319D5"/>
    <w:rsid w:val="00731CD4"/>
    <w:rsid w:val="00735B52"/>
    <w:rsid w:val="00736447"/>
    <w:rsid w:val="00741844"/>
    <w:rsid w:val="007439A8"/>
    <w:rsid w:val="00745506"/>
    <w:rsid w:val="00745B4A"/>
    <w:rsid w:val="0074647F"/>
    <w:rsid w:val="00750C26"/>
    <w:rsid w:val="00760671"/>
    <w:rsid w:val="00761688"/>
    <w:rsid w:val="00763F4A"/>
    <w:rsid w:val="00766B9C"/>
    <w:rsid w:val="007740C9"/>
    <w:rsid w:val="00776C5A"/>
    <w:rsid w:val="00785037"/>
    <w:rsid w:val="00786058"/>
    <w:rsid w:val="007A26AF"/>
    <w:rsid w:val="007A6AE4"/>
    <w:rsid w:val="007A7EF5"/>
    <w:rsid w:val="007B32CE"/>
    <w:rsid w:val="007B3A6B"/>
    <w:rsid w:val="007B413C"/>
    <w:rsid w:val="007C2A0C"/>
    <w:rsid w:val="007C4472"/>
    <w:rsid w:val="007E0390"/>
    <w:rsid w:val="007E31FD"/>
    <w:rsid w:val="007E3844"/>
    <w:rsid w:val="007E4F02"/>
    <w:rsid w:val="007E6457"/>
    <w:rsid w:val="007E6B47"/>
    <w:rsid w:val="007F357C"/>
    <w:rsid w:val="007F35ED"/>
    <w:rsid w:val="007F5892"/>
    <w:rsid w:val="00802F45"/>
    <w:rsid w:val="00805062"/>
    <w:rsid w:val="008123EA"/>
    <w:rsid w:val="00812636"/>
    <w:rsid w:val="008129D6"/>
    <w:rsid w:val="00817E75"/>
    <w:rsid w:val="008258EE"/>
    <w:rsid w:val="00827B39"/>
    <w:rsid w:val="00841028"/>
    <w:rsid w:val="008454DD"/>
    <w:rsid w:val="00846501"/>
    <w:rsid w:val="008469A9"/>
    <w:rsid w:val="00847BDD"/>
    <w:rsid w:val="0085142C"/>
    <w:rsid w:val="00853110"/>
    <w:rsid w:val="00857ED1"/>
    <w:rsid w:val="008603B3"/>
    <w:rsid w:val="00862D15"/>
    <w:rsid w:val="008641F4"/>
    <w:rsid w:val="008648C0"/>
    <w:rsid w:val="00864BE9"/>
    <w:rsid w:val="00864D83"/>
    <w:rsid w:val="00865BD2"/>
    <w:rsid w:val="008704E4"/>
    <w:rsid w:val="00883A72"/>
    <w:rsid w:val="00884CAE"/>
    <w:rsid w:val="0088768F"/>
    <w:rsid w:val="008907DE"/>
    <w:rsid w:val="00895018"/>
    <w:rsid w:val="008A009B"/>
    <w:rsid w:val="008A7D54"/>
    <w:rsid w:val="008B0C14"/>
    <w:rsid w:val="008C6D99"/>
    <w:rsid w:val="008D0610"/>
    <w:rsid w:val="008D6349"/>
    <w:rsid w:val="008F01CE"/>
    <w:rsid w:val="008F221E"/>
    <w:rsid w:val="008F6E8D"/>
    <w:rsid w:val="00905189"/>
    <w:rsid w:val="009335C2"/>
    <w:rsid w:val="009471C4"/>
    <w:rsid w:val="009508A3"/>
    <w:rsid w:val="00953997"/>
    <w:rsid w:val="00954E0A"/>
    <w:rsid w:val="00955258"/>
    <w:rsid w:val="009579B6"/>
    <w:rsid w:val="00971851"/>
    <w:rsid w:val="00973A5B"/>
    <w:rsid w:val="009746E2"/>
    <w:rsid w:val="00985ABE"/>
    <w:rsid w:val="009879C3"/>
    <w:rsid w:val="00994D06"/>
    <w:rsid w:val="00995E20"/>
    <w:rsid w:val="00997DFA"/>
    <w:rsid w:val="009A45FF"/>
    <w:rsid w:val="009A7FC1"/>
    <w:rsid w:val="009B3764"/>
    <w:rsid w:val="009B3917"/>
    <w:rsid w:val="009B6D08"/>
    <w:rsid w:val="009B7B72"/>
    <w:rsid w:val="009C7198"/>
    <w:rsid w:val="009C776C"/>
    <w:rsid w:val="009D48A4"/>
    <w:rsid w:val="009E0648"/>
    <w:rsid w:val="009E0E4C"/>
    <w:rsid w:val="009E1B47"/>
    <w:rsid w:val="009F30BA"/>
    <w:rsid w:val="009F3CBC"/>
    <w:rsid w:val="009F4299"/>
    <w:rsid w:val="00A02515"/>
    <w:rsid w:val="00A053A3"/>
    <w:rsid w:val="00A15397"/>
    <w:rsid w:val="00A216F8"/>
    <w:rsid w:val="00A2174A"/>
    <w:rsid w:val="00A248CA"/>
    <w:rsid w:val="00A274BF"/>
    <w:rsid w:val="00A27C3A"/>
    <w:rsid w:val="00A36FB8"/>
    <w:rsid w:val="00A40C70"/>
    <w:rsid w:val="00A454B0"/>
    <w:rsid w:val="00A465D3"/>
    <w:rsid w:val="00A50EC3"/>
    <w:rsid w:val="00A61E51"/>
    <w:rsid w:val="00A8066C"/>
    <w:rsid w:val="00A86349"/>
    <w:rsid w:val="00AB0B2C"/>
    <w:rsid w:val="00AC0672"/>
    <w:rsid w:val="00AC106A"/>
    <w:rsid w:val="00AC1296"/>
    <w:rsid w:val="00AC2BCD"/>
    <w:rsid w:val="00AD0C85"/>
    <w:rsid w:val="00AE1B37"/>
    <w:rsid w:val="00AE1C8A"/>
    <w:rsid w:val="00AE4D8C"/>
    <w:rsid w:val="00AE6C6B"/>
    <w:rsid w:val="00AE7E18"/>
    <w:rsid w:val="00AF486A"/>
    <w:rsid w:val="00AF6FCF"/>
    <w:rsid w:val="00AF75CA"/>
    <w:rsid w:val="00B0709A"/>
    <w:rsid w:val="00B15ABB"/>
    <w:rsid w:val="00B21162"/>
    <w:rsid w:val="00B315FD"/>
    <w:rsid w:val="00B31B49"/>
    <w:rsid w:val="00B31D83"/>
    <w:rsid w:val="00B37F8E"/>
    <w:rsid w:val="00B40F06"/>
    <w:rsid w:val="00B4127B"/>
    <w:rsid w:val="00B41582"/>
    <w:rsid w:val="00B41B31"/>
    <w:rsid w:val="00B428FA"/>
    <w:rsid w:val="00B5377B"/>
    <w:rsid w:val="00B544B6"/>
    <w:rsid w:val="00B5459E"/>
    <w:rsid w:val="00B57BE3"/>
    <w:rsid w:val="00B61C29"/>
    <w:rsid w:val="00B63CA3"/>
    <w:rsid w:val="00B72902"/>
    <w:rsid w:val="00B76B00"/>
    <w:rsid w:val="00B82645"/>
    <w:rsid w:val="00B82901"/>
    <w:rsid w:val="00B86C02"/>
    <w:rsid w:val="00B948EA"/>
    <w:rsid w:val="00B9626A"/>
    <w:rsid w:val="00BA767B"/>
    <w:rsid w:val="00BA7D0F"/>
    <w:rsid w:val="00BB0996"/>
    <w:rsid w:val="00BB2BAD"/>
    <w:rsid w:val="00BB3EE0"/>
    <w:rsid w:val="00BB50FB"/>
    <w:rsid w:val="00BB7307"/>
    <w:rsid w:val="00BC357A"/>
    <w:rsid w:val="00BD0FD2"/>
    <w:rsid w:val="00BD3162"/>
    <w:rsid w:val="00BD5C69"/>
    <w:rsid w:val="00BE388F"/>
    <w:rsid w:val="00BF5497"/>
    <w:rsid w:val="00C10393"/>
    <w:rsid w:val="00C1235B"/>
    <w:rsid w:val="00C207E6"/>
    <w:rsid w:val="00C26E1C"/>
    <w:rsid w:val="00C2720E"/>
    <w:rsid w:val="00C307BC"/>
    <w:rsid w:val="00C34DB4"/>
    <w:rsid w:val="00C35AF9"/>
    <w:rsid w:val="00C4394A"/>
    <w:rsid w:val="00C45D9A"/>
    <w:rsid w:val="00C52809"/>
    <w:rsid w:val="00C55642"/>
    <w:rsid w:val="00C5622E"/>
    <w:rsid w:val="00C570A9"/>
    <w:rsid w:val="00C574C9"/>
    <w:rsid w:val="00C57A32"/>
    <w:rsid w:val="00C63F8A"/>
    <w:rsid w:val="00C70241"/>
    <w:rsid w:val="00C70A61"/>
    <w:rsid w:val="00C7322F"/>
    <w:rsid w:val="00C776FB"/>
    <w:rsid w:val="00C83014"/>
    <w:rsid w:val="00C85E64"/>
    <w:rsid w:val="00C92DAE"/>
    <w:rsid w:val="00CA17CA"/>
    <w:rsid w:val="00CA2131"/>
    <w:rsid w:val="00CA41B6"/>
    <w:rsid w:val="00CB30D5"/>
    <w:rsid w:val="00CB33ED"/>
    <w:rsid w:val="00CB5694"/>
    <w:rsid w:val="00CC6072"/>
    <w:rsid w:val="00CD54FF"/>
    <w:rsid w:val="00CE0E57"/>
    <w:rsid w:val="00CE5038"/>
    <w:rsid w:val="00CE6A7A"/>
    <w:rsid w:val="00CF15C2"/>
    <w:rsid w:val="00CF1CF4"/>
    <w:rsid w:val="00CF43CD"/>
    <w:rsid w:val="00CF6607"/>
    <w:rsid w:val="00D009E4"/>
    <w:rsid w:val="00D03C58"/>
    <w:rsid w:val="00D13EA0"/>
    <w:rsid w:val="00D22330"/>
    <w:rsid w:val="00D22EFB"/>
    <w:rsid w:val="00D3043F"/>
    <w:rsid w:val="00D31DAF"/>
    <w:rsid w:val="00D368EE"/>
    <w:rsid w:val="00D448D7"/>
    <w:rsid w:val="00D47BB7"/>
    <w:rsid w:val="00D540B2"/>
    <w:rsid w:val="00D54E0A"/>
    <w:rsid w:val="00D55D19"/>
    <w:rsid w:val="00D575D6"/>
    <w:rsid w:val="00D6350D"/>
    <w:rsid w:val="00D652D5"/>
    <w:rsid w:val="00D66EC4"/>
    <w:rsid w:val="00D703C2"/>
    <w:rsid w:val="00D76F9F"/>
    <w:rsid w:val="00D775F2"/>
    <w:rsid w:val="00D841D6"/>
    <w:rsid w:val="00D84DF0"/>
    <w:rsid w:val="00D9539F"/>
    <w:rsid w:val="00D97DDB"/>
    <w:rsid w:val="00DA15EA"/>
    <w:rsid w:val="00DA60EA"/>
    <w:rsid w:val="00DA71BF"/>
    <w:rsid w:val="00DB18D1"/>
    <w:rsid w:val="00DB37FE"/>
    <w:rsid w:val="00DC0A62"/>
    <w:rsid w:val="00DC57D9"/>
    <w:rsid w:val="00DD464E"/>
    <w:rsid w:val="00DD61F4"/>
    <w:rsid w:val="00DE409C"/>
    <w:rsid w:val="00DE60FA"/>
    <w:rsid w:val="00DE743D"/>
    <w:rsid w:val="00DF7379"/>
    <w:rsid w:val="00E0021F"/>
    <w:rsid w:val="00E00A1D"/>
    <w:rsid w:val="00E05CDE"/>
    <w:rsid w:val="00E1303D"/>
    <w:rsid w:val="00E1512B"/>
    <w:rsid w:val="00E24A9F"/>
    <w:rsid w:val="00E257E4"/>
    <w:rsid w:val="00E25C2E"/>
    <w:rsid w:val="00E3243A"/>
    <w:rsid w:val="00E34EB2"/>
    <w:rsid w:val="00E3780B"/>
    <w:rsid w:val="00E51023"/>
    <w:rsid w:val="00E51D5D"/>
    <w:rsid w:val="00E52AD5"/>
    <w:rsid w:val="00E53E41"/>
    <w:rsid w:val="00E53FC9"/>
    <w:rsid w:val="00E57C9A"/>
    <w:rsid w:val="00E70E73"/>
    <w:rsid w:val="00E70FE1"/>
    <w:rsid w:val="00E72216"/>
    <w:rsid w:val="00E72FBC"/>
    <w:rsid w:val="00E74398"/>
    <w:rsid w:val="00E80496"/>
    <w:rsid w:val="00E91B7C"/>
    <w:rsid w:val="00E945EC"/>
    <w:rsid w:val="00E9786A"/>
    <w:rsid w:val="00EA4AB5"/>
    <w:rsid w:val="00EB1826"/>
    <w:rsid w:val="00EB1CFF"/>
    <w:rsid w:val="00EB6763"/>
    <w:rsid w:val="00EB7AC1"/>
    <w:rsid w:val="00EB7B09"/>
    <w:rsid w:val="00EC0BE7"/>
    <w:rsid w:val="00EC1250"/>
    <w:rsid w:val="00EC312F"/>
    <w:rsid w:val="00EC3CB0"/>
    <w:rsid w:val="00ED0761"/>
    <w:rsid w:val="00ED2664"/>
    <w:rsid w:val="00EE059E"/>
    <w:rsid w:val="00EE3CA4"/>
    <w:rsid w:val="00EE711E"/>
    <w:rsid w:val="00EE7A2F"/>
    <w:rsid w:val="00EF09B8"/>
    <w:rsid w:val="00EF5794"/>
    <w:rsid w:val="00EF62A4"/>
    <w:rsid w:val="00F02958"/>
    <w:rsid w:val="00F060AA"/>
    <w:rsid w:val="00F064FD"/>
    <w:rsid w:val="00F126AD"/>
    <w:rsid w:val="00F20C8C"/>
    <w:rsid w:val="00F31082"/>
    <w:rsid w:val="00F31B16"/>
    <w:rsid w:val="00F32D9E"/>
    <w:rsid w:val="00F47D93"/>
    <w:rsid w:val="00F51D27"/>
    <w:rsid w:val="00F51D98"/>
    <w:rsid w:val="00F52F6A"/>
    <w:rsid w:val="00F5782C"/>
    <w:rsid w:val="00F62297"/>
    <w:rsid w:val="00F636AD"/>
    <w:rsid w:val="00F64685"/>
    <w:rsid w:val="00F733C4"/>
    <w:rsid w:val="00F746EC"/>
    <w:rsid w:val="00F8089A"/>
    <w:rsid w:val="00F81796"/>
    <w:rsid w:val="00F835D0"/>
    <w:rsid w:val="00F85750"/>
    <w:rsid w:val="00F939ED"/>
    <w:rsid w:val="00FA7592"/>
    <w:rsid w:val="00FB118F"/>
    <w:rsid w:val="00FC1379"/>
    <w:rsid w:val="00FC27DB"/>
    <w:rsid w:val="00FC3022"/>
    <w:rsid w:val="00FD087E"/>
    <w:rsid w:val="00FE715F"/>
    <w:rsid w:val="00FF04BC"/>
    <w:rsid w:val="00FF20B7"/>
    <w:rsid w:val="00FF433F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82BB3C"/>
  <w15:chartTrackingRefBased/>
  <w15:docId w15:val="{25ACC258-285D-4F1E-8B14-E8F2AD3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39F"/>
    <w:pPr>
      <w:tabs>
        <w:tab w:val="left" w:pos="170"/>
      </w:tabs>
      <w:adjustRightInd w:val="0"/>
      <w:snapToGrid w:val="0"/>
      <w:spacing w:line="250" w:lineRule="atLeast"/>
    </w:pPr>
    <w:rPr>
      <w:rFonts w:ascii="Volte" w:hAnsi="Volte"/>
      <w:color w:val="000000" w:themeColor="text1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FF5CCA"/>
    <w:pPr>
      <w:keepNext/>
      <w:keepLines/>
      <w:numPr>
        <w:numId w:val="11"/>
      </w:numPr>
      <w:outlineLvl w:val="0"/>
    </w:pPr>
    <w:rPr>
      <w:rFonts w:ascii="Volte Semibold" w:hAnsi="Volte Semibold" w:cs="Arial"/>
      <w:bCs/>
      <w:snapToGrid w:val="0"/>
      <w:szCs w:val="32"/>
    </w:rPr>
  </w:style>
  <w:style w:type="paragraph" w:styleId="berschrift2">
    <w:name w:val="heading 2"/>
    <w:basedOn w:val="berschrift1"/>
    <w:next w:val="Standard"/>
    <w:qFormat/>
    <w:rsid w:val="004F59FA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qFormat/>
    <w:rsid w:val="00FF5CCA"/>
    <w:pPr>
      <w:keepNext/>
      <w:keepLines/>
    </w:pPr>
    <w:rPr>
      <w:rFonts w:ascii="Volte Semibold" w:hAnsi="Volte Semibold" w:cs="Arial"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F5CCA"/>
    <w:rPr>
      <w:rFonts w:ascii="Volte Semibold" w:hAnsi="Volte Semibold"/>
      <w:b w:val="0"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313948"/>
    <w:rPr>
      <w:rFonts w:ascii="Volte Semibold" w:hAnsi="Volte Semibold"/>
      <w:b w:val="0"/>
      <w:i w:val="0"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qFormat/>
    <w:rsid w:val="001A3F34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Absender"/>
    <w:rsid w:val="009D48A4"/>
    <w:rPr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rsid w:val="003C4A79"/>
    <w:rPr>
      <w:sz w:val="18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qFormat/>
    <w:rsid w:val="00FF5CCA"/>
    <w:rPr>
      <w:rFonts w:ascii="Volte Italic" w:hAnsi="Volte Italic"/>
      <w:b w:val="0"/>
      <w:i w:val="0"/>
      <w:lang w:val="en-GB"/>
    </w:rPr>
  </w:style>
  <w:style w:type="paragraph" w:customStyle="1" w:styleId="Absender">
    <w:name w:val="Absender"/>
    <w:basedOn w:val="Standard"/>
    <w:qFormat/>
    <w:rsid w:val="00FF5CCA"/>
    <w:pPr>
      <w:adjustRightInd/>
      <w:snapToGrid/>
      <w:spacing w:line="220" w:lineRule="exact"/>
      <w:jc w:val="right"/>
    </w:pPr>
    <w:rPr>
      <w:rFonts w:cs="Arial"/>
      <w:sz w:val="18"/>
      <w:szCs w:val="16"/>
      <w:lang w:eastAsia="de-DE"/>
    </w:rPr>
  </w:style>
  <w:style w:type="paragraph" w:customStyle="1" w:styleId="AbsenderTitel">
    <w:name w:val="Absender_Titel"/>
    <w:basedOn w:val="Absender"/>
    <w:rsid w:val="00650EBF"/>
    <w:rPr>
      <w:b/>
    </w:r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650EBF"/>
    <w:pPr>
      <w:adjustRightInd/>
      <w:snapToGrid/>
    </w:pPr>
    <w:rPr>
      <w:rFonts w:ascii="Calibri" w:hAnsi="Calibri"/>
      <w:color w:val="F2F2F5" w:themeColor="background1"/>
      <w:sz w:val="2"/>
      <w:szCs w:val="22"/>
      <w:lang w:val="en-US" w:eastAsia="de-DE"/>
    </w:rPr>
  </w:style>
  <w:style w:type="paragraph" w:customStyle="1" w:styleId="OutputProfile">
    <w:name w:val="OutputProfile"/>
    <w:basedOn w:val="Standard"/>
    <w:next w:val="Standard"/>
    <w:rsid w:val="00D703C2"/>
    <w:pPr>
      <w:spacing w:line="200" w:lineRule="atLeast"/>
      <w:ind w:right="567"/>
      <w:jc w:val="center"/>
    </w:pPr>
    <w:rPr>
      <w:rFonts w:ascii="Calibri" w:eastAsia="SimSun" w:hAnsi="Calibri"/>
      <w:b/>
      <w:sz w:val="18"/>
      <w:szCs w:val="22"/>
      <w:lang w:val="en-US" w:eastAsia="zh-CN"/>
    </w:rPr>
  </w:style>
  <w:style w:type="paragraph" w:styleId="Aufzhlungszeichen">
    <w:name w:val="List Bullet"/>
    <w:basedOn w:val="Standard"/>
    <w:qFormat/>
    <w:rsid w:val="006150F5"/>
    <w:pPr>
      <w:numPr>
        <w:numId w:val="1"/>
      </w:numPr>
      <w:ind w:left="170" w:hanging="170"/>
      <w:contextualSpacing/>
    </w:pPr>
  </w:style>
  <w:style w:type="character" w:styleId="SchwacheHervorhebung">
    <w:name w:val="Subtle Emphasis"/>
    <w:basedOn w:val="Absatz-Standardschriftart"/>
    <w:uiPriority w:val="19"/>
    <w:rsid w:val="00FF5CCA"/>
    <w:rPr>
      <w:rFonts w:ascii="Volte Italic" w:hAnsi="Volte Italic"/>
      <w:i w:val="0"/>
      <w:iCs/>
      <w:color w:val="000000" w:themeColor="text1"/>
      <w:lang w:val="de-CH"/>
    </w:rPr>
  </w:style>
  <w:style w:type="character" w:styleId="IntensiveHervorhebung">
    <w:name w:val="Intense Emphasis"/>
    <w:basedOn w:val="Absatz-Standardschriftart"/>
    <w:uiPriority w:val="21"/>
    <w:rsid w:val="006150F5"/>
    <w:rPr>
      <w:i/>
      <w:iCs/>
      <w:color w:val="E61C52" w:themeColor="accent1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6150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150F5"/>
    <w:rPr>
      <w:rFonts w:ascii="DINPro" w:hAnsi="DINPro"/>
      <w:i/>
      <w:iCs/>
      <w:color w:val="404040" w:themeColor="text1" w:themeTint="BF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150F5"/>
    <w:pPr>
      <w:pBdr>
        <w:top w:val="single" w:sz="4" w:space="10" w:color="E61C52" w:themeColor="accent1"/>
        <w:bottom w:val="single" w:sz="4" w:space="10" w:color="E61C52" w:themeColor="accent1"/>
      </w:pBdr>
      <w:spacing w:before="360" w:after="360"/>
      <w:ind w:left="864" w:right="864"/>
      <w:jc w:val="center"/>
    </w:pPr>
    <w:rPr>
      <w:i/>
      <w:iCs/>
      <w:color w:val="E61C5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50F5"/>
    <w:rPr>
      <w:rFonts w:ascii="DINPro" w:hAnsi="DINPro"/>
      <w:i/>
      <w:iCs/>
      <w:color w:val="E61C52" w:themeColor="accent1"/>
      <w:szCs w:val="24"/>
      <w:lang w:val="de-CH" w:eastAsia="de-CH"/>
    </w:rPr>
  </w:style>
  <w:style w:type="character" w:styleId="SchwacherVerweis">
    <w:name w:val="Subtle Reference"/>
    <w:basedOn w:val="Absatz-Standardschriftart"/>
    <w:uiPriority w:val="31"/>
    <w:rsid w:val="006150F5"/>
    <w:rPr>
      <w:smallCaps/>
      <w:color w:val="5A5A5A" w:themeColor="text1" w:themeTint="A5"/>
      <w:lang w:val="de-CH"/>
    </w:rPr>
  </w:style>
  <w:style w:type="character" w:styleId="IntensiverVerweis">
    <w:name w:val="Intense Reference"/>
    <w:basedOn w:val="Absatz-Standardschriftart"/>
    <w:uiPriority w:val="32"/>
    <w:rsid w:val="006150F5"/>
    <w:rPr>
      <w:b/>
      <w:bCs/>
      <w:smallCaps/>
      <w:color w:val="E61C52" w:themeColor="accent1"/>
      <w:spacing w:val="5"/>
      <w:lang w:val="de-CH"/>
    </w:rPr>
  </w:style>
  <w:style w:type="character" w:styleId="Buchtitel">
    <w:name w:val="Book Title"/>
    <w:basedOn w:val="Absatz-Standardschriftart"/>
    <w:uiPriority w:val="33"/>
    <w:rsid w:val="006150F5"/>
    <w:rPr>
      <w:b/>
      <w:bCs/>
      <w:i/>
      <w:iCs/>
      <w:spacing w:val="5"/>
      <w:lang w:val="de-CH"/>
    </w:rPr>
  </w:style>
  <w:style w:type="paragraph" w:styleId="Listenabsatz">
    <w:name w:val="List Paragraph"/>
    <w:basedOn w:val="Standard"/>
    <w:uiPriority w:val="34"/>
    <w:rsid w:val="006150F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6150F5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/>
      <w:bCs w:val="0"/>
      <w:snapToGrid/>
      <w:color w:val="AD133C" w:themeColor="accent1" w:themeShade="BF"/>
      <w:sz w:val="32"/>
    </w:rPr>
  </w:style>
  <w:style w:type="paragraph" w:styleId="KeinLeerraum">
    <w:name w:val="No Spacing"/>
    <w:uiPriority w:val="1"/>
    <w:rsid w:val="00530C7E"/>
    <w:pPr>
      <w:tabs>
        <w:tab w:val="left" w:pos="170"/>
      </w:tabs>
      <w:adjustRightInd w:val="0"/>
      <w:snapToGrid w:val="0"/>
    </w:pPr>
    <w:rPr>
      <w:rFonts w:ascii="DINPro" w:hAnsi="DINPro"/>
      <w:color w:val="000000" w:themeColor="text1"/>
      <w:szCs w:val="24"/>
      <w:lang w:val="de-CH" w:eastAsia="de-CH"/>
    </w:rPr>
  </w:style>
  <w:style w:type="paragraph" w:customStyle="1" w:styleId="Titelgross">
    <w:name w:val="Titel gross"/>
    <w:basedOn w:val="Titel"/>
    <w:next w:val="Standard"/>
    <w:qFormat/>
    <w:rsid w:val="00313948"/>
    <w:pPr>
      <w:spacing w:after="360" w:line="400" w:lineRule="exact"/>
    </w:pPr>
    <w:rPr>
      <w:rFonts w:asciiTheme="majorHAnsi" w:hAnsiTheme="majorHAnsi"/>
      <w:sz w:val="40"/>
    </w:rPr>
  </w:style>
  <w:style w:type="paragraph" w:customStyle="1" w:styleId="Default">
    <w:name w:val="Default"/>
    <w:rsid w:val="004B57D8"/>
    <w:pPr>
      <w:autoSpaceDE w:val="0"/>
      <w:autoSpaceDN w:val="0"/>
      <w:adjustRightInd w:val="0"/>
    </w:pPr>
    <w:rPr>
      <w:rFonts w:ascii="Volte" w:hAnsi="Volte" w:cs="Volte"/>
      <w:color w:val="000000"/>
      <w:sz w:val="24"/>
      <w:szCs w:val="24"/>
      <w:lang w:val="de-CH"/>
    </w:rPr>
  </w:style>
  <w:style w:type="paragraph" w:customStyle="1" w:styleId="Pa0">
    <w:name w:val="Pa0"/>
    <w:basedOn w:val="Default"/>
    <w:next w:val="Default"/>
    <w:uiPriority w:val="99"/>
    <w:rsid w:val="004B57D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B57D8"/>
    <w:rPr>
      <w:rFonts w:cs="Volte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B57D8"/>
    <w:pPr>
      <w:spacing w:line="241" w:lineRule="atLeast"/>
    </w:pPr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rsid w:val="00864D83"/>
    <w:rPr>
      <w:rFonts w:ascii="Volte" w:hAnsi="Volte"/>
      <w:color w:val="000000" w:themeColor="text1"/>
      <w:szCs w:val="24"/>
      <w:lang w:val="de-CH" w:eastAsia="de-CH"/>
    </w:rPr>
  </w:style>
  <w:style w:type="character" w:customStyle="1" w:styleId="FuzeileZchn">
    <w:name w:val="Fußzeile Zchn"/>
    <w:basedOn w:val="Absatz-Standardschriftart"/>
    <w:link w:val="Fuzeile"/>
    <w:rsid w:val="00864D83"/>
    <w:rPr>
      <w:rFonts w:ascii="Volte" w:hAnsi="Volte"/>
      <w:color w:val="000000" w:themeColor="text1"/>
      <w:sz w:val="14"/>
      <w:szCs w:val="24"/>
      <w:lang w:val="de-CH" w:eastAsia="de-CH"/>
    </w:rPr>
  </w:style>
  <w:style w:type="paragraph" w:customStyle="1" w:styleId="Tabelle">
    <w:name w:val="Tabelle"/>
    <w:basedOn w:val="Standard"/>
    <w:rsid w:val="00864D83"/>
    <w:pPr>
      <w:numPr>
        <w:ilvl w:val="12"/>
      </w:numPr>
      <w:tabs>
        <w:tab w:val="clear" w:pos="170"/>
      </w:tabs>
      <w:overflowPunct w:val="0"/>
      <w:autoSpaceDE w:val="0"/>
      <w:autoSpaceDN w:val="0"/>
      <w:snapToGrid/>
      <w:spacing w:before="60" w:after="60" w:line="240" w:lineRule="auto"/>
      <w:textAlignment w:val="baseline"/>
    </w:pPr>
    <w:rPr>
      <w:rFonts w:ascii="Arial" w:hAnsi="Arial" w:cs="Arial"/>
      <w:color w:val="auto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ledia2018-1">
      <a:dk1>
        <a:srgbClr val="000000"/>
      </a:dk1>
      <a:lt1>
        <a:srgbClr val="F2F2F5"/>
      </a:lt1>
      <a:dk2>
        <a:srgbClr val="6F7782"/>
      </a:dk2>
      <a:lt2>
        <a:srgbClr val="FFFFFF"/>
      </a:lt2>
      <a:accent1>
        <a:srgbClr val="E61C52"/>
      </a:accent1>
      <a:accent2>
        <a:srgbClr val="000000"/>
      </a:accent2>
      <a:accent3>
        <a:srgbClr val="B27547"/>
      </a:accent3>
      <a:accent4>
        <a:srgbClr val="9E3F6B"/>
      </a:accent4>
      <a:accent5>
        <a:srgbClr val="4A52A5"/>
      </a:accent5>
      <a:accent6>
        <a:srgbClr val="22AA9F"/>
      </a:accent6>
      <a:hlink>
        <a:srgbClr val="0000FF"/>
      </a:hlink>
      <a:folHlink>
        <a:srgbClr val="9933FF"/>
      </a:folHlink>
    </a:clrScheme>
    <a:fontScheme name="Galledia2018-1">
      <a:majorFont>
        <a:latin typeface="Volte Rounded Semibold"/>
        <a:ea typeface=""/>
        <a:cs typeface=""/>
      </a:majorFont>
      <a:minorFont>
        <a:latin typeface="Vol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Organisation>Galledia AG</Organisation>
  <AdressBlock>Burgauerstrasse 50
9230 Flawil
 </AdressBlock>
  <City>Flawil</City>
  <Date/>
  <Introduction/>
  <Closing/>
  <Signature1>Felix Signer
Technical Consultant</Signature1>
  <Signature2/>
  <CopyTo>Kopie an:</CopyTo>
  <RecipientAddress/>
  <AdressBlockOrganisation>Galledia AG</AdressBlockOrganisation>
  <AdressBlockSignature1>Felix Signer
T	+41 58 344 96 43
felix.signer@galledia.ch</AdressBlockSignature1>
  <Doc.Contact>Ihr Kontakt</Doc.Contact>
  <AdressBlockSignature2> </AdressBlockSignature2>
  <Address2>9230 Flawil</Address2>
  <Address1>Burgauerstrasse 50</Address1>
</officeatwork>
</file>

<file path=customXml/item2.xml><?xml version="1.0" encoding="utf-8"?>
<officeatwork xmlns="http://schemas.officeatwork.com/MasterProperties">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Formulas">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</officeatwork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9C66C58-A6C0-4A70-8642-B4B4B640B03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0474EF8-8ED3-4D11-A771-EF478F54A4F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BD56B53-34CA-4CED-A77D-6A9EBC4352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Galledia AG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Haas Linus</dc:creator>
  <cp:keywords/>
  <dc:description/>
  <cp:lastModifiedBy>Markus Rüfenacht (Gareba)</cp:lastModifiedBy>
  <cp:revision>3</cp:revision>
  <cp:lastPrinted>2007-07-31T16:59:00Z</cp:lastPrinted>
  <dcterms:created xsi:type="dcterms:W3CDTF">2020-09-28T17:47:00Z</dcterms:created>
  <dcterms:modified xsi:type="dcterms:W3CDTF">2021-03-23T17:16:00Z</dcterms:modified>
</cp:coreProperties>
</file>